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6888" w14:textId="2ea6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ветеринарии"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13 марта 2015 года № 150. Зарегистрировано Департаментом юстиции Акмолинской области 16 апреля 2015 года № 4751. Утратило силу постановлением акимата Зерендинского района Акмолинской области от 15 апреля 2016 года № А-3/165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А-3/165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03 2015 года № 150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ветеринарии" Зерендинского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ветеринарии" Зерендинского района является государственным органом Республики Казахстан, осуществляющим функции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ветеринарии" Зерендинского района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"Зерендинская ветеринарная станция" при акимате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ветеринарии" Зерендинского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ветеринарии" Зерендинского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ветеринарии" Зерендинского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ветеринарии" Зерендинского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ветеринарии" Зерендинского района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ветеринарии" Зерендинского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ветеринарии" Зерендинского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ветеринарии" Зерендинского района 021200, Республика Казахстан, Акмолинская область, Зерендинский район, село Зеренда, улица Мира,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государственное учреждение "Отдел ветеринарии"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ветеринарии" Зерендинского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ветеринарии" Зерендинского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ветеринарии" Зерендинского района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ветеринарии" Зерендинского района осуществляет государственную политику в области ветеринарии, в целях охраны здоровья населения от болезней общих для человека и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здоровья населения от болезней,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функции государственного учреждения "Отдел ветеринарии" Зерендинского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проведения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выдачи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ведения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отбора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ветеринарные организации, образуемые местными исполнительными органами районов, создаются с ветеринарными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ветеринарии" Зерендинского района осуществляется руководителям, который несет персональную ответственность за выполнение возложенных на государственное учреждение "Отдел ветеринарии" Зерендинского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ветеринарии" Зерендинского района назначается на должность и освобождается от должности акимом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ветеринарии" Зерендинского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функциональные обязанности и полномочия должностных лиц государственного учреждение "Отдел ветеринарии"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ветеринарии"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регламент работы государственного учреждения "Отдел ветеринарии"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налагает дисциплинарные взыскания на сотрудников государственного учреждения "Отдел ветеринарии"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приказы государственного учреждения "Отдел ветеринарии"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"Отдел ветеринарии" Зерендинского района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ветеринарии" Зерендинского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ветеринарии" Зерендинского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государственное учреждение "Отдел ветеринарии" Зерендинского района относится к коммунальной собственности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ветеринарии" Зерендинского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ветеринарии" Зерендинского района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отдела ветеринарии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предприятие на праве хозяйственного ведения "Зерендинская ветеринарная станция" при акимате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территориальных органов, находящихся в ведении государственного учреждения "Отдел ветеринарии" Зерендинского района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Ветеринарный пункт поселка Алексеевка;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Аккольского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села Айдабол;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Байтерекского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Исаковского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Зерендинского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Кызылегисского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сельского округа имени Канай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Конысбайского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Кызылсаянского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Кусепского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Ортакского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Приреченского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сельского округа М.Габдуллина;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Симферопольского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сельского округа С.Сейфуллина;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Садовского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Сарыозекского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Троицкого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пункт Чаглинского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