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350c" w14:textId="7fe3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2014 года № 33-250 "О бюджете Зерендинского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29 июня 2015 года № 37-315. Зарегистрировано Департаментом юстиции Акмолинской области 9 июля 2015 года № 4863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2015-2017 годы» от 23 декабря 2014 года № 33-250 (зарегистрировано в Реестре государственной регистрации нормативных правовых актов № 4552, опубликовано 9 января 2015 года в районных газетах «Зерделі–Зеренді»,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3 613 227,0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1 928 793,0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32 225,0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1 613 209,0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3 635 501,0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43 966,0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59 460,0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15 494,0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12 737,0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1 263,0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-78 977,0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78 977,0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О.Зубань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А.Муратулы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«29» 06 2015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37-315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24"/>
        <w:gridCol w:w="645"/>
        <w:gridCol w:w="9168"/>
        <w:gridCol w:w="256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3613227,0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1928793,0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22986,0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22986,0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767309,0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767309,0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1023110,0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949227,0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32225,0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1613209,0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603"/>
        <w:gridCol w:w="9232"/>
        <w:gridCol w:w="25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3635501,0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323289,2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8815,2</w:t>
            </w:r>
          </w:p>
        </w:tc>
      </w:tr>
      <w:tr>
        <w:trPr>
          <w:trHeight w:val="14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2624105,1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2608818,1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2256460,0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35161,1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176100,0</w:t>
            </w:r>
          </w:p>
        </w:tc>
      </w:tr>
      <w:tr>
        <w:trPr>
          <w:trHeight w:val="15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21058,0</w:t>
            </w:r>
          </w:p>
        </w:tc>
      </w:tr>
      <w:tr>
        <w:trPr>
          <w:trHeight w:val="15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12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144409,1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141126,2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17527,2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22205,0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3106,9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3106,9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60476,8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33569,5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3099,5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10916,3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135755,0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5881,0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</w:p>
        </w:tc>
      </w:tr>
      <w:tr>
        <w:trPr>
          <w:trHeight w:val="10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10546,0</w:t>
            </w:r>
          </w:p>
        </w:tc>
      </w:tr>
      <w:tr>
        <w:trPr>
          <w:trHeight w:val="10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13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121291,0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11886,0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10978,0</w:t>
            </w:r>
          </w:p>
        </w:tc>
      </w:tr>
      <w:tr>
        <w:trPr>
          <w:trHeight w:val="10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11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89277,0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8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69599,0</w:t>
            </w:r>
          </w:p>
        </w:tc>
      </w:tr>
      <w:tr>
        <w:trPr>
          <w:trHeight w:val="9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7027,0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10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52100,0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13515,0</w:t>
            </w:r>
          </w:p>
        </w:tc>
      </w:tr>
      <w:tr>
        <w:trPr>
          <w:trHeight w:val="10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15699,0</w:t>
            </w:r>
          </w:p>
        </w:tc>
      </w:tr>
      <w:tr>
        <w:trPr>
          <w:trHeight w:val="12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27213,8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27213,8</w:t>
            </w:r>
          </w:p>
        </w:tc>
      </w:tr>
      <w:tr>
        <w:trPr>
          <w:trHeight w:val="7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4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11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-78977,0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78977,0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37-315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№ 33-250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7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397 501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395 012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152 021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62 719</w:t>
            </w:r>
          </w:p>
        </w:tc>
      </w:tr>
      <w:tr>
        <w:trPr>
          <w:trHeight w:val="112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60 427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28 875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18 316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18 155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обслуживания инвалидов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</w:t>
            </w:r>
          </w:p>
        </w:tc>
      </w:tr>
      <w:tr>
        <w:trPr>
          <w:trHeight w:val="13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 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194 697</w:t>
            </w:r>
          </w:p>
        </w:tc>
      </w:tr>
      <w:tr>
        <w:trPr>
          <w:trHeight w:val="4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поступлений трансфертов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бюджета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 и 2014 годах для реализации мер социальной поддержки специалистов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</w:t>
            </w:r>
          </w:p>
        </w:tc>
      </w:tr>
      <w:tr>
        <w:trPr>
          <w:trHeight w:val="6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37-315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0"/>
        <w:gridCol w:w="2320"/>
      </w:tblGrid>
      <w:tr>
        <w:trPr>
          <w:trHeight w:val="765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174 103,0</w:t>
            </w:r>
          </w:p>
        </w:tc>
      </w:tr>
      <w:tr>
        <w:trPr>
          <w:trHeight w:val="405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160 103,0</w:t>
            </w:r>
          </w:p>
        </w:tc>
      </w:tr>
      <w:tr>
        <w:trPr>
          <w:trHeight w:val="405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17 592,0</w:t>
            </w:r>
          </w:p>
        </w:tc>
      </w:tr>
      <w:tr>
        <w:trPr>
          <w:trHeight w:val="99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содержание ребенка (детей), переданного патронатным воспитателям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3 106,9</w:t>
            </w:r>
          </w:p>
        </w:tc>
      </w:tr>
      <w:tr>
        <w:trPr>
          <w:trHeight w:val="1395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5 738,0</w:t>
            </w:r>
          </w:p>
        </w:tc>
      </w:tr>
      <w:tr>
        <w:trPr>
          <w:trHeight w:val="129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2 875,0</w:t>
            </w:r>
          </w:p>
        </w:tc>
      </w:tr>
      <w:tr>
        <w:trPr>
          <w:trHeight w:val="129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5 872,1</w:t>
            </w:r>
          </w:p>
        </w:tc>
      </w:tr>
      <w:tr>
        <w:trPr>
          <w:trHeight w:val="1035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55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развитие жилищно-коммунального хозяйства населенных пунктов-на подготовку к отопительному сезону теплоснабжающим предприятиям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73 461,0</w:t>
            </w:r>
          </w:p>
        </w:tc>
      </w:tr>
      <w:tr>
        <w:trPr>
          <w:trHeight w:val="3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69 599,0</w:t>
            </w:r>
          </w:p>
        </w:tc>
      </w:tr>
      <w:tr>
        <w:trPr>
          <w:trHeight w:val="3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3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4 050,0</w:t>
            </w:r>
          </w:p>
        </w:tc>
      </w:tr>
      <w:tr>
        <w:trPr>
          <w:trHeight w:val="1305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4 050,0</w:t>
            </w:r>
          </w:p>
        </w:tc>
      </w:tr>
      <w:tr>
        <w:trPr>
          <w:trHeight w:val="3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40" w:hRule="atLeast"/>
        </w:trPr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ГКП на ПХВ «Зеренда-Сервис»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37-315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80"/>
        <w:gridCol w:w="508"/>
        <w:gridCol w:w="713"/>
        <w:gridCol w:w="8473"/>
        <w:gridCol w:w="22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