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8dd02" w14:textId="cc8dd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Зерендинском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Зерендинского районного маслихата Акмолинской области от 19 августа 2015 года № 38-327. Зарегистрировано Департаментом юстиции Акмолинской области 4 сентября 2015 года № 4968. Утратило силу решением Зерендинского районного маслихата Акмолинской области от 27 апреля 2016 года № 3-22</w:t>
      </w:r>
    </w:p>
    <w:p>
      <w:pPr>
        <w:spacing w:after="0"/>
        <w:ind w:left="0"/>
        <w:jc w:val="left"/>
      </w:pPr>
      <w:r>
        <w:rPr>
          <w:rFonts w:ascii="Times New Roman"/>
          <w:b w:val="false"/>
          <w:i w:val="false"/>
          <w:color w:val="ff0000"/>
          <w:sz w:val="28"/>
        </w:rPr>
        <w:t xml:space="preserve">      Сноска. Утратило силу решением Зерендинского районного маслихата Акмолинской области от 27.04.2016 </w:t>
      </w:r>
      <w:r>
        <w:rPr>
          <w:rFonts w:ascii="Times New Roman"/>
          <w:b w:val="false"/>
          <w:i w:val="false"/>
          <w:color w:val="ff0000"/>
          <w:sz w:val="28"/>
        </w:rPr>
        <w:t>№ 3-22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w:t>
      </w:r>
      <w:r>
        <w:rPr>
          <w:rFonts w:ascii="Times New Roman"/>
          <w:b w:val="false"/>
          <w:i w:val="false"/>
          <w:color w:val="000000"/>
          <w:sz w:val="28"/>
        </w:rPr>
        <w:t xml:space="preserve"> Типовыми правилами</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утвержденными постановлением Правительства Республики Казахстан от 21 мая 2013 года № 504, Зерендинский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1. Утвердить прилагаемые</w:t>
      </w:r>
      <w:r>
        <w:rPr>
          <w:rFonts w:ascii="Times New Roman"/>
          <w:b w:val="false"/>
          <w:i w:val="false"/>
          <w:color w:val="000000"/>
          <w:sz w:val="28"/>
        </w:rPr>
        <w:t xml:space="preserve"> 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Зерендинском районе.</w:t>
      </w:r>
      <w:r>
        <w:br/>
      </w:r>
      <w:r>
        <w:rPr>
          <w:rFonts w:ascii="Times New Roman"/>
          <w:b w:val="false"/>
          <w:i w:val="false"/>
          <w:color w:val="000000"/>
          <w:sz w:val="28"/>
        </w:rPr>
        <w:t>
      </w:t>
      </w:r>
      <w:r>
        <w:rPr>
          <w:rFonts w:ascii="Times New Roman"/>
          <w:b w:val="false"/>
          <w:i w:val="false"/>
          <w:color w:val="000000"/>
          <w:sz w:val="28"/>
        </w:rPr>
        <w:t>2. Признать утратившим силу</w:t>
      </w:r>
      <w:r>
        <w:rPr>
          <w:rFonts w:ascii="Times New Roman"/>
          <w:b w:val="false"/>
          <w:i w:val="false"/>
          <w:color w:val="000000"/>
          <w:sz w:val="28"/>
        </w:rPr>
        <w:t xml:space="preserve"> решение</w:t>
      </w:r>
      <w:r>
        <w:rPr>
          <w:rFonts w:ascii="Times New Roman"/>
          <w:b w:val="false"/>
          <w:i w:val="false"/>
          <w:color w:val="000000"/>
          <w:sz w:val="28"/>
        </w:rPr>
        <w:t xml:space="preserve"> Зерендинского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12 сентября 2013 года № 17-151 (зарегистрировано в Реестре государственной регистрации нормативных правовых актов № 3823, опубликовано 11 октября 2013 года в районных газетах "Зерделі – Зеренді", "Зерен").</w:t>
      </w:r>
      <w:r>
        <w:br/>
      </w:r>
      <w:r>
        <w:rPr>
          <w:rFonts w:ascii="Times New Roman"/>
          <w:b w:val="false"/>
          <w:i w:val="false"/>
          <w:color w:val="000000"/>
          <w:sz w:val="28"/>
        </w:rPr>
        <w:t>
      </w:t>
      </w:r>
      <w:r>
        <w:rPr>
          <w:rFonts w:ascii="Times New Roman"/>
          <w:b w:val="false"/>
          <w:i w:val="false"/>
          <w:color w:val="000000"/>
          <w:sz w:val="28"/>
        </w:rPr>
        <w:t>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О.Зубань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Секретарь районного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"СОГЛАСОВАНО"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Аким </w:t>
            </w:r>
            <w:r>
              <w:rPr>
                <w:rFonts w:ascii="Times New Roman"/>
                <w:b w:val="false"/>
                <w:i/>
                <w:color w:val="000000"/>
                <w:sz w:val="20"/>
              </w:rPr>
              <w:t>Зерендинского</w:t>
            </w:r>
            <w:r>
              <w:rPr>
                <w:rFonts w:ascii="Times New Roman"/>
                <w:b w:val="false"/>
                <w:i/>
                <w:color w:val="000000"/>
                <w:sz w:val="20"/>
              </w:rPr>
              <w:t xml:space="preserve">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А.Муратулы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"19" 08 2015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Зерендинского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19 августа 2015 года</w:t>
            </w:r>
            <w:r>
              <w:br/>
            </w:r>
            <w:r>
              <w:rPr>
                <w:rFonts w:ascii="Times New Roman"/>
                <w:b w:val="false"/>
                <w:i w:val="false"/>
                <w:color w:val="000000"/>
                <w:sz w:val="20"/>
              </w:rPr>
              <w:t>№ 38-327</w:t>
            </w:r>
          </w:p>
        </w:tc>
      </w:tr>
    </w:tbl>
    <w:bookmarkStart w:name="z6"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Зерендинском районе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в Зерендинском районе (далее – Правила) разработаны в соответствии с </w:t>
      </w:r>
      <w:r>
        <w:rPr>
          <w:rFonts w:ascii="Times New Roman"/>
          <w:b w:val="false"/>
          <w:i w:val="false"/>
          <w:color w:val="000000"/>
          <w:sz w:val="28"/>
        </w:rPr>
        <w:t xml:space="preserve"> 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 xml:space="preserve"> Типовыми правилами</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утвержденными Постановлением Правительства Республики Казахстан от 21 мая 2013 года № 504 (далее – Типовые правила).</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Основные термины и понятия, которые используются в настоящих Правилах:</w:t>
      </w:r>
      <w:r>
        <w:br/>
      </w:r>
      <w:r>
        <w:rPr>
          <w:rFonts w:ascii="Times New Roman"/>
          <w:b w:val="false"/>
          <w:i w:val="false"/>
          <w:color w:val="000000"/>
          <w:sz w:val="28"/>
        </w:rPr>
        <w:t>
      </w:t>
      </w:r>
      <w:r>
        <w:rPr>
          <w:rFonts w:ascii="Times New Roman"/>
          <w:b w:val="false"/>
          <w:i w:val="false"/>
          <w:color w:val="000000"/>
          <w:sz w:val="28"/>
        </w:rPr>
        <w:t>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2) специальная комиссия – комиссия, создаваемая решением акима Зерендинского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Акмолинской области;</w:t>
      </w:r>
      <w:r>
        <w:br/>
      </w:r>
      <w:r>
        <w:rPr>
          <w:rFonts w:ascii="Times New Roman"/>
          <w:b w:val="false"/>
          <w:i w:val="false"/>
          <w:color w:val="000000"/>
          <w:sz w:val="28"/>
        </w:rPr>
        <w:t>
      </w:t>
      </w:r>
      <w:r>
        <w:rPr>
          <w:rFonts w:ascii="Times New Roman"/>
          <w:b w:val="false"/>
          <w:i w:val="false"/>
          <w:color w:val="000000"/>
          <w:sz w:val="28"/>
        </w:rPr>
        <w:t>4)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5) среднедушевой доход гражданина (семьи)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7) уполномоченный орган – государственное учреждение "Отдел занятости и социальных программ Зерендинского района";</w:t>
      </w:r>
      <w:r>
        <w:br/>
      </w:r>
      <w:r>
        <w:rPr>
          <w:rFonts w:ascii="Times New Roman"/>
          <w:b w:val="false"/>
          <w:i w:val="false"/>
          <w:color w:val="000000"/>
          <w:sz w:val="28"/>
        </w:rPr>
        <w:t>
      </w:t>
      </w:r>
      <w:r>
        <w:rPr>
          <w:rFonts w:ascii="Times New Roman"/>
          <w:b w:val="false"/>
          <w:i w:val="false"/>
          <w:color w:val="000000"/>
          <w:sz w:val="28"/>
        </w:rPr>
        <w:t>8) уполномоченная организация – Зерендинское районное отделение Акмолинского областного филиала республиканского государственного казенного предприятия "Государственный центр по выплате пенсий Министерства здравоохранения и социального развития Республики Казахстан";</w:t>
      </w:r>
      <w:r>
        <w:br/>
      </w:r>
      <w:r>
        <w:rPr>
          <w:rFonts w:ascii="Times New Roman"/>
          <w:b w:val="false"/>
          <w:i w:val="false"/>
          <w:color w:val="000000"/>
          <w:sz w:val="28"/>
        </w:rPr>
        <w:t>
      </w:t>
      </w:r>
      <w:r>
        <w:rPr>
          <w:rFonts w:ascii="Times New Roman"/>
          <w:b w:val="false"/>
          <w:i w:val="false"/>
          <w:color w:val="000000"/>
          <w:sz w:val="28"/>
        </w:rPr>
        <w:t>9) участковая комиссия – комиссия, создаваемая решением акимов сел, сельских округов Зерендинского района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10)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 xml:space="preserve">3. Настоящие </w:t>
      </w:r>
      <w:r>
        <w:rPr>
          <w:rFonts w:ascii="Times New Roman"/>
          <w:b w:val="false"/>
          <w:i w:val="false"/>
          <w:color w:val="000000"/>
          <w:sz w:val="28"/>
        </w:rPr>
        <w:t xml:space="preserve"> Правила</w:t>
      </w:r>
      <w:r>
        <w:rPr>
          <w:rFonts w:ascii="Times New Roman"/>
          <w:b w:val="false"/>
          <w:i w:val="false"/>
          <w:color w:val="000000"/>
          <w:sz w:val="28"/>
        </w:rPr>
        <w:t xml:space="preserve"> распространяются на лиц, постоянно проживающих на территории Зерендинского района.</w:t>
      </w:r>
      <w:r>
        <w:br/>
      </w:r>
      <w:r>
        <w:rPr>
          <w:rFonts w:ascii="Times New Roman"/>
          <w:b w:val="false"/>
          <w:i w:val="false"/>
          <w:color w:val="000000"/>
          <w:sz w:val="28"/>
        </w:rPr>
        <w:t>
      </w:t>
      </w:r>
      <w:r>
        <w:rPr>
          <w:rFonts w:ascii="Times New Roman"/>
          <w:b w:val="false"/>
          <w:i w:val="false"/>
          <w:color w:val="000000"/>
          <w:sz w:val="28"/>
        </w:rPr>
        <w:t xml:space="preserve">4. Для целей настоящих </w:t>
      </w:r>
      <w:r>
        <w:rPr>
          <w:rFonts w:ascii="Times New Roman"/>
          <w:b w:val="false"/>
          <w:i w:val="false"/>
          <w:color w:val="000000"/>
          <w:sz w:val="28"/>
        </w:rPr>
        <w:t xml:space="preserve"> Правил</w:t>
      </w:r>
      <w:r>
        <w:rPr>
          <w:rFonts w:ascii="Times New Roman"/>
          <w:b w:val="false"/>
          <w:i w:val="false"/>
          <w:color w:val="000000"/>
          <w:sz w:val="28"/>
        </w:rPr>
        <w:t xml:space="preserve"> под социальной помощью понимается помощь, предоставляемая уполномоченным органом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5. Лицам, указанным в </w:t>
      </w:r>
      <w:r>
        <w:rPr>
          <w:rFonts w:ascii="Times New Roman"/>
          <w:b w:val="false"/>
          <w:i w:val="false"/>
          <w:color w:val="000000"/>
          <w:sz w:val="28"/>
        </w:rPr>
        <w:t xml:space="preserve"> 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в </w:t>
      </w:r>
      <w:r>
        <w:rPr>
          <w:rFonts w:ascii="Times New Roman"/>
          <w:b w:val="false"/>
          <w:i w:val="false"/>
          <w:color w:val="000000"/>
          <w:sz w:val="28"/>
        </w:rPr>
        <w:t xml:space="preserve"> 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w:t>
      </w:r>
      <w:r>
        <w:rPr>
          <w:rFonts w:ascii="Times New Roman"/>
          <w:b w:val="false"/>
          <w:i w:val="false"/>
          <w:color w:val="000000"/>
          <w:sz w:val="28"/>
        </w:rPr>
        <w:t xml:space="preserve"> Правилами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w:t>
      </w:r>
      <w:r>
        <w:rPr>
          <w:rFonts w:ascii="Times New Roman"/>
          <w:b w:val="false"/>
          <w:i w:val="false"/>
          <w:color w:val="000000"/>
          <w:sz w:val="28"/>
        </w:rPr>
        <w:t>7. Перечень памятных дат и праздничных дней, а также кратность оказания социальной помощи:</w:t>
      </w:r>
      <w:r>
        <w:br/>
      </w:r>
      <w:r>
        <w:rPr>
          <w:rFonts w:ascii="Times New Roman"/>
          <w:b w:val="false"/>
          <w:i w:val="false"/>
          <w:color w:val="000000"/>
          <w:sz w:val="28"/>
        </w:rPr>
        <w:t>
      </w:t>
      </w:r>
      <w:r>
        <w:rPr>
          <w:rFonts w:ascii="Times New Roman"/>
          <w:b w:val="false"/>
          <w:i w:val="false"/>
          <w:color w:val="000000"/>
          <w:sz w:val="28"/>
        </w:rPr>
        <w:t>1) 9 мая – День Победы (единовременно);</w:t>
      </w:r>
      <w:r>
        <w:br/>
      </w:r>
      <w:r>
        <w:rPr>
          <w:rFonts w:ascii="Times New Roman"/>
          <w:b w:val="false"/>
          <w:i w:val="false"/>
          <w:color w:val="000000"/>
          <w:sz w:val="28"/>
        </w:rPr>
        <w:t>
      </w:t>
      </w:r>
      <w:r>
        <w:rPr>
          <w:rFonts w:ascii="Times New Roman"/>
          <w:b w:val="false"/>
          <w:i w:val="false"/>
          <w:color w:val="000000"/>
          <w:sz w:val="28"/>
        </w:rPr>
        <w:t>2) 26 апреля – День памяти ликвидации аварии на Чернобыльской атомной электростанции (единовременно);</w:t>
      </w:r>
      <w:r>
        <w:br/>
      </w:r>
      <w:r>
        <w:rPr>
          <w:rFonts w:ascii="Times New Roman"/>
          <w:b w:val="false"/>
          <w:i w:val="false"/>
          <w:color w:val="000000"/>
          <w:sz w:val="28"/>
        </w:rPr>
        <w:t>
      </w:t>
      </w:r>
      <w:r>
        <w:rPr>
          <w:rFonts w:ascii="Times New Roman"/>
          <w:b w:val="false"/>
          <w:i w:val="false"/>
          <w:color w:val="000000"/>
          <w:sz w:val="28"/>
        </w:rPr>
        <w:t>3) 15 февраля – День вывода войск из Афганистана (единовременно);</w:t>
      </w:r>
      <w:r>
        <w:br/>
      </w:r>
      <w:r>
        <w:rPr>
          <w:rFonts w:ascii="Times New Roman"/>
          <w:b w:val="false"/>
          <w:i w:val="false"/>
          <w:color w:val="000000"/>
          <w:sz w:val="28"/>
        </w:rPr>
        <w:t>
      </w:t>
      </w:r>
      <w:r>
        <w:rPr>
          <w:rFonts w:ascii="Times New Roman"/>
          <w:b w:val="false"/>
          <w:i w:val="false"/>
          <w:color w:val="000000"/>
          <w:sz w:val="28"/>
        </w:rPr>
        <w:t>4) 1 октября – День пожилых людей (единовременно);</w:t>
      </w:r>
      <w:r>
        <w:br/>
      </w:r>
      <w:r>
        <w:rPr>
          <w:rFonts w:ascii="Times New Roman"/>
          <w:b w:val="false"/>
          <w:i w:val="false"/>
          <w:color w:val="000000"/>
          <w:sz w:val="28"/>
        </w:rPr>
        <w:t>
      </w:t>
      </w:r>
      <w:r>
        <w:rPr>
          <w:rFonts w:ascii="Times New Roman"/>
          <w:b w:val="false"/>
          <w:i w:val="false"/>
          <w:color w:val="000000"/>
          <w:sz w:val="28"/>
        </w:rPr>
        <w:t>5) День инвалида – второе воскресенье октября (единовременно).</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Перечень категорий и предельные размеры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Социальная помощь оказывается следующим категориям получателей:</w:t>
      </w:r>
      <w:r>
        <w:br/>
      </w:r>
      <w:r>
        <w:rPr>
          <w:rFonts w:ascii="Times New Roman"/>
          <w:b w:val="false"/>
          <w:i w:val="false"/>
          <w:color w:val="000000"/>
          <w:sz w:val="28"/>
        </w:rPr>
        <w:t>
      участникам и инвалидам Великой Отечественной войны;</w:t>
      </w:r>
      <w:r>
        <w:br/>
      </w:r>
      <w:r>
        <w:rPr>
          <w:rFonts w:ascii="Times New Roman"/>
          <w:b w:val="false"/>
          <w:i w:val="false"/>
          <w:color w:val="000000"/>
          <w:sz w:val="28"/>
        </w:rPr>
        <w:t>
      лицам, приравненным по льготам и гарантиям к участникам Великой Отечественной войны;</w:t>
      </w:r>
      <w:r>
        <w:br/>
      </w:r>
      <w:r>
        <w:rPr>
          <w:rFonts w:ascii="Times New Roman"/>
          <w:b w:val="false"/>
          <w:i w:val="false"/>
          <w:color w:val="000000"/>
          <w:sz w:val="28"/>
        </w:rPr>
        <w:t>
      лицам, приравненным по льготам и гарантиям к инвалидам Великой Отечественной войны;</w:t>
      </w:r>
      <w:r>
        <w:br/>
      </w:r>
      <w:r>
        <w:rPr>
          <w:rFonts w:ascii="Times New Roman"/>
          <w:b w:val="false"/>
          <w:i w:val="false"/>
          <w:color w:val="000000"/>
          <w:sz w:val="28"/>
        </w:rPr>
        <w:t>
      другим категориям лиц, приравненных по льготам и гарантиям к участникам войны;</w:t>
      </w:r>
      <w:r>
        <w:br/>
      </w:r>
      <w:r>
        <w:rPr>
          <w:rFonts w:ascii="Times New Roman"/>
          <w:b w:val="false"/>
          <w:i w:val="false"/>
          <w:color w:val="000000"/>
          <w:sz w:val="28"/>
        </w:rPr>
        <w:t>
      лицам, достигшим пенсионного возраста;</w:t>
      </w:r>
      <w:r>
        <w:br/>
      </w:r>
      <w:r>
        <w:rPr>
          <w:rFonts w:ascii="Times New Roman"/>
          <w:b w:val="false"/>
          <w:i w:val="false"/>
          <w:color w:val="000000"/>
          <w:sz w:val="28"/>
        </w:rPr>
        <w:t>
      инвалидам, в том числе лицам, воспитывающим ребенка-инвалида до 18 лет;</w:t>
      </w:r>
      <w:r>
        <w:br/>
      </w:r>
      <w:r>
        <w:rPr>
          <w:rFonts w:ascii="Times New Roman"/>
          <w:b w:val="false"/>
          <w:i w:val="false"/>
          <w:color w:val="000000"/>
          <w:sz w:val="28"/>
        </w:rPr>
        <w:t>
      гражданам, имеющим социально-значимые заболевания (лица с онкологическими заболеваниями, больные туберкулезом, находящиеся на амбулаторном лечении);</w:t>
      </w:r>
      <w:r>
        <w:br/>
      </w:r>
      <w:r>
        <w:rPr>
          <w:rFonts w:ascii="Times New Roman"/>
          <w:b w:val="false"/>
          <w:i w:val="false"/>
          <w:color w:val="000000"/>
          <w:sz w:val="28"/>
        </w:rPr>
        <w:t>
      многодетным семьям;</w:t>
      </w:r>
      <w:r>
        <w:br/>
      </w:r>
      <w:r>
        <w:rPr>
          <w:rFonts w:ascii="Times New Roman"/>
          <w:b w:val="false"/>
          <w:i w:val="false"/>
          <w:color w:val="000000"/>
          <w:sz w:val="28"/>
        </w:rPr>
        <w:t>
      многодетным матерям, награжденным подвесками "Алтын алқа", "Күмiс алқа", орденами "Материнская Слава" I и II степени или ранее получившие звание "Мать-Героиня";</w:t>
      </w:r>
      <w:r>
        <w:br/>
      </w:r>
      <w:r>
        <w:rPr>
          <w:rFonts w:ascii="Times New Roman"/>
          <w:b w:val="false"/>
          <w:i w:val="false"/>
          <w:color w:val="000000"/>
          <w:sz w:val="28"/>
        </w:rPr>
        <w:t>
      детям, в том числе детям – сиротам, детям, оставшимся без попечения родителей, выпускникам детских домов;</w:t>
      </w:r>
      <w:r>
        <w:br/>
      </w:r>
      <w:r>
        <w:rPr>
          <w:rFonts w:ascii="Times New Roman"/>
          <w:b w:val="false"/>
          <w:i w:val="false"/>
          <w:color w:val="000000"/>
          <w:sz w:val="28"/>
        </w:rPr>
        <w:t>
      малообеспеченным гражданам (семьям);</w:t>
      </w:r>
      <w:r>
        <w:br/>
      </w:r>
      <w:r>
        <w:rPr>
          <w:rFonts w:ascii="Times New Roman"/>
          <w:b w:val="false"/>
          <w:i w:val="false"/>
          <w:color w:val="000000"/>
          <w:sz w:val="28"/>
        </w:rPr>
        <w:t>
      студентам из числа малообеспеченных, социально уязвимых слоев населения (семей), обучающимся по очной форме обучения в колледжах на платной основе. Студентам из числа малообеспеченных, социально уязвимых слоев населения (семей) обучающимся в высших медицинских учебных заведениях;</w:t>
      </w:r>
      <w:r>
        <w:br/>
      </w:r>
      <w:r>
        <w:rPr>
          <w:rFonts w:ascii="Times New Roman"/>
          <w:b w:val="false"/>
          <w:i w:val="false"/>
          <w:color w:val="000000"/>
          <w:sz w:val="28"/>
        </w:rPr>
        <w:t>
      репрессированным гражданам;</w:t>
      </w:r>
      <w:r>
        <w:br/>
      </w:r>
      <w:r>
        <w:rPr>
          <w:rFonts w:ascii="Times New Roman"/>
          <w:b w:val="false"/>
          <w:i w:val="false"/>
          <w:color w:val="000000"/>
          <w:sz w:val="28"/>
        </w:rPr>
        <w:t>
      гражданину (семье), имеющему ущерб либо его имуществу, причиненного вследствие стихийного бедствия или пожара.</w:t>
      </w:r>
      <w:r>
        <w:br/>
      </w:r>
      <w:r>
        <w:rPr>
          <w:rFonts w:ascii="Times New Roman"/>
          <w:b w:val="false"/>
          <w:i w:val="false"/>
          <w:color w:val="000000"/>
          <w:sz w:val="28"/>
        </w:rPr>
        <w:t>
      гражданину (семье), оказавшемуся в трудной жизненной ситуации со среднедушевым доходом ниже прожиточного минимума.</w:t>
      </w:r>
      <w:r>
        <w:br/>
      </w:r>
      <w:r>
        <w:rPr>
          <w:rFonts w:ascii="Times New Roman"/>
          <w:b w:val="false"/>
          <w:i w:val="false"/>
          <w:color w:val="000000"/>
          <w:sz w:val="28"/>
        </w:rPr>
        <w:t>
      При этом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w:t>
      </w:r>
      <w:r>
        <w:rPr>
          <w:rFonts w:ascii="Times New Roman"/>
          <w:b w:val="false"/>
          <w:i w:val="false"/>
          <w:color w:val="000000"/>
          <w:sz w:val="28"/>
        </w:rPr>
        <w:t>1) основания, предусмотренные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 либо наличие социально-значимого заболевания;</w:t>
      </w:r>
      <w:r>
        <w:br/>
      </w:r>
      <w:r>
        <w:rPr>
          <w:rFonts w:ascii="Times New Roman"/>
          <w:b w:val="false"/>
          <w:i w:val="false"/>
          <w:color w:val="000000"/>
          <w:sz w:val="28"/>
        </w:rPr>
        <w:t>
      </w:t>
      </w:r>
      <w:r>
        <w:rPr>
          <w:rFonts w:ascii="Times New Roman"/>
          <w:b w:val="false"/>
          <w:i w:val="false"/>
          <w:color w:val="000000"/>
          <w:sz w:val="28"/>
        </w:rPr>
        <w:t>3) наличие среднедушевого дохода, не превышающего порога, в однократном отношении к прожиточному минимуму;</w:t>
      </w:r>
      <w:r>
        <w:br/>
      </w:r>
      <w:r>
        <w:rPr>
          <w:rFonts w:ascii="Times New Roman"/>
          <w:b w:val="false"/>
          <w:i w:val="false"/>
          <w:color w:val="000000"/>
          <w:sz w:val="28"/>
        </w:rPr>
        <w:t>
      </w:t>
      </w:r>
      <w:r>
        <w:rPr>
          <w:rFonts w:ascii="Times New Roman"/>
          <w:b w:val="false"/>
          <w:i w:val="false"/>
          <w:color w:val="000000"/>
          <w:sz w:val="28"/>
        </w:rPr>
        <w:t xml:space="preserve">4) репрессированным гражданам (в соответствии со </w:t>
      </w:r>
      <w:r>
        <w:rPr>
          <w:rFonts w:ascii="Times New Roman"/>
          <w:b w:val="false"/>
          <w:i w:val="false"/>
          <w:color w:val="000000"/>
          <w:sz w:val="28"/>
        </w:rPr>
        <w:t xml:space="preserve"> статьей 2</w:t>
      </w:r>
      <w:r>
        <w:rPr>
          <w:rFonts w:ascii="Times New Roman"/>
          <w:b w:val="false"/>
          <w:i w:val="false"/>
          <w:color w:val="000000"/>
          <w:sz w:val="28"/>
        </w:rPr>
        <w:t xml:space="preserve"> Закона Республики Казахстан "О реабилитации жертв массовых политических репрессий").</w:t>
      </w:r>
      <w:r>
        <w:br/>
      </w:r>
      <w:r>
        <w:rPr>
          <w:rFonts w:ascii="Times New Roman"/>
          <w:b w:val="false"/>
          <w:i w:val="false"/>
          <w:color w:val="000000"/>
          <w:sz w:val="28"/>
        </w:rPr>
        <w:t>
      </w:t>
      </w:r>
      <w:r>
        <w:rPr>
          <w:rFonts w:ascii="Times New Roman"/>
          <w:b w:val="false"/>
          <w:i w:val="false"/>
          <w:color w:val="000000"/>
          <w:sz w:val="28"/>
        </w:rPr>
        <w:t>9. Социальная помощь предоставляется:</w:t>
      </w:r>
      <w:r>
        <w:br/>
      </w:r>
      <w:r>
        <w:rPr>
          <w:rFonts w:ascii="Times New Roman"/>
          <w:b w:val="false"/>
          <w:i w:val="false"/>
          <w:color w:val="000000"/>
          <w:sz w:val="28"/>
        </w:rPr>
        <w:t>
      </w:t>
      </w:r>
      <w:r>
        <w:rPr>
          <w:rFonts w:ascii="Times New Roman"/>
          <w:b w:val="false"/>
          <w:i w:val="false"/>
          <w:color w:val="000000"/>
          <w:sz w:val="28"/>
        </w:rPr>
        <w:t>1) ко Дню Победы – 9 мая:</w:t>
      </w:r>
      <w:r>
        <w:br/>
      </w:r>
      <w:r>
        <w:rPr>
          <w:rFonts w:ascii="Times New Roman"/>
          <w:b w:val="false"/>
          <w:i w:val="false"/>
          <w:color w:val="000000"/>
          <w:sz w:val="28"/>
        </w:rPr>
        <w:t>
      участникам и инвалидам Великой Отечественной войны;</w:t>
      </w:r>
      <w:r>
        <w:br/>
      </w:r>
      <w:r>
        <w:rPr>
          <w:rFonts w:ascii="Times New Roman"/>
          <w:b w:val="false"/>
          <w:i w:val="false"/>
          <w:color w:val="000000"/>
          <w:sz w:val="28"/>
        </w:rPr>
        <w:t>
      лицам, приравненным по льготам и гарантиям к участникам Великой Отечественной войны;</w:t>
      </w:r>
      <w:r>
        <w:br/>
      </w:r>
      <w:r>
        <w:rPr>
          <w:rFonts w:ascii="Times New Roman"/>
          <w:b w:val="false"/>
          <w:i w:val="false"/>
          <w:color w:val="000000"/>
          <w:sz w:val="28"/>
        </w:rPr>
        <w:t>
      лицам, приравненным по льготам и гарантиям к инвалидам Великой Отечественной войны;</w:t>
      </w:r>
      <w:r>
        <w:br/>
      </w:r>
      <w:r>
        <w:rPr>
          <w:rFonts w:ascii="Times New Roman"/>
          <w:b w:val="false"/>
          <w:i w:val="false"/>
          <w:color w:val="000000"/>
          <w:sz w:val="28"/>
        </w:rPr>
        <w:t>
      другим категориям лиц, приравненных по льготам и гарантиям к участникам войны;</w:t>
      </w:r>
      <w:r>
        <w:br/>
      </w:r>
      <w:r>
        <w:rPr>
          <w:rFonts w:ascii="Times New Roman"/>
          <w:b w:val="false"/>
          <w:i w:val="false"/>
          <w:color w:val="000000"/>
          <w:sz w:val="28"/>
        </w:rPr>
        <w:t>
      </w:t>
      </w:r>
      <w:r>
        <w:rPr>
          <w:rFonts w:ascii="Times New Roman"/>
          <w:b w:val="false"/>
          <w:i w:val="false"/>
          <w:color w:val="000000"/>
          <w:sz w:val="28"/>
        </w:rPr>
        <w:t>2) ко Дню пожилых людей:</w:t>
      </w:r>
      <w:r>
        <w:br/>
      </w:r>
      <w:r>
        <w:rPr>
          <w:rFonts w:ascii="Times New Roman"/>
          <w:b w:val="false"/>
          <w:i w:val="false"/>
          <w:color w:val="000000"/>
          <w:sz w:val="28"/>
        </w:rPr>
        <w:t>
      пенсионерам с минимальной пенсией и государственным социальным пособием по возрасту;</w:t>
      </w:r>
      <w:r>
        <w:br/>
      </w:r>
      <w:r>
        <w:rPr>
          <w:rFonts w:ascii="Times New Roman"/>
          <w:b w:val="false"/>
          <w:i w:val="false"/>
          <w:color w:val="000000"/>
          <w:sz w:val="28"/>
        </w:rPr>
        <w:t>
      </w:t>
      </w:r>
      <w:r>
        <w:rPr>
          <w:rFonts w:ascii="Times New Roman"/>
          <w:b w:val="false"/>
          <w:i w:val="false"/>
          <w:color w:val="000000"/>
          <w:sz w:val="28"/>
        </w:rPr>
        <w:t>3) ко Дню инвалидов:</w:t>
      </w:r>
      <w:r>
        <w:br/>
      </w:r>
      <w:r>
        <w:rPr>
          <w:rFonts w:ascii="Times New Roman"/>
          <w:b w:val="false"/>
          <w:i w:val="false"/>
          <w:color w:val="000000"/>
          <w:sz w:val="28"/>
        </w:rPr>
        <w:t>
      детям-инвалидам до 18 лет;</w:t>
      </w:r>
      <w:r>
        <w:br/>
      </w:r>
      <w:r>
        <w:rPr>
          <w:rFonts w:ascii="Times New Roman"/>
          <w:b w:val="false"/>
          <w:i w:val="false"/>
          <w:color w:val="000000"/>
          <w:sz w:val="28"/>
        </w:rPr>
        <w:t>
      инвалидам 1, 2, 3 групп;</w:t>
      </w:r>
      <w:r>
        <w:br/>
      </w:r>
      <w:r>
        <w:rPr>
          <w:rFonts w:ascii="Times New Roman"/>
          <w:b w:val="false"/>
          <w:i w:val="false"/>
          <w:color w:val="000000"/>
          <w:sz w:val="28"/>
        </w:rPr>
        <w:t>
      </w:t>
      </w:r>
      <w:r>
        <w:rPr>
          <w:rFonts w:ascii="Times New Roman"/>
          <w:b w:val="false"/>
          <w:i w:val="false"/>
          <w:color w:val="000000"/>
          <w:sz w:val="28"/>
        </w:rPr>
        <w:t>4) социальная помощь оказывается без учета доходов следующим гражданам (семьям):</w:t>
      </w:r>
      <w:r>
        <w:br/>
      </w:r>
      <w:r>
        <w:rPr>
          <w:rFonts w:ascii="Times New Roman"/>
          <w:b w:val="false"/>
          <w:i w:val="false"/>
          <w:color w:val="000000"/>
          <w:sz w:val="28"/>
        </w:rPr>
        <w:t>
      репрессированным гражданам, получающим специальное государственное пособие по данной категории, в размере двух месячных расчетных показателей, единовременно;</w:t>
      </w:r>
      <w:r>
        <w:br/>
      </w:r>
      <w:r>
        <w:rPr>
          <w:rFonts w:ascii="Times New Roman"/>
          <w:b w:val="false"/>
          <w:i w:val="false"/>
          <w:color w:val="000000"/>
          <w:sz w:val="28"/>
        </w:rPr>
        <w:t>
      причинение ущерба гражданину (семье) либо его имуществу вследствие стихийного бедствия или пожара, не позднее трех месяцев после наступления трудной жизненной ситуации на основании справки государственного учреждения "Отдел по чрезвычайным ситуациям Зерендинского района Департамента по чрезвычайным ситуациям Акмолинской области Министерства по чрезвычайным ситуациям Республики Казахстан".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 Предельный размер социальной помощи равен пятидесяти месячных расчетных показателей, единовременно;</w:t>
      </w:r>
      <w:r>
        <w:br/>
      </w:r>
      <w:r>
        <w:rPr>
          <w:rFonts w:ascii="Times New Roman"/>
          <w:b w:val="false"/>
          <w:i w:val="false"/>
          <w:color w:val="000000"/>
          <w:sz w:val="28"/>
        </w:rPr>
        <w:t>
      гражданам, больным туберкулезом, вирусом иммунодефицита человека на основании заключения врачебно – консультационной комиссии в течении года, в размере пятнадцати месячных расчетных показателей, единовременно;</w:t>
      </w:r>
      <w:r>
        <w:br/>
      </w:r>
      <w:r>
        <w:rPr>
          <w:rFonts w:ascii="Times New Roman"/>
          <w:b w:val="false"/>
          <w:i w:val="false"/>
          <w:color w:val="000000"/>
          <w:sz w:val="28"/>
        </w:rPr>
        <w:t>
      гражданам, с онкологическим заболеванием, проходящим специальное лечение в условиях онкологического стационара на основании выписки из истории болезни в размере пятнадцати месячных расчетных показателей, единовременно;</w:t>
      </w:r>
      <w:r>
        <w:br/>
      </w:r>
      <w:r>
        <w:rPr>
          <w:rFonts w:ascii="Times New Roman"/>
          <w:b w:val="false"/>
          <w:i w:val="false"/>
          <w:color w:val="000000"/>
          <w:sz w:val="28"/>
        </w:rPr>
        <w:t xml:space="preserve">
      участникам и инвалидам Великой Отечественной войны и лицам приравненным к ним по льготам и гарантиям, многодетным семьям, имеющим детей до 18 лет и малообеспеченным семья, проживающим со среднедушевым доходом ниже черты бедности, для обеспечения телевизионными абонентскими приставками, в соответствии с </w:t>
      </w:r>
      <w:r>
        <w:rPr>
          <w:rFonts w:ascii="Times New Roman"/>
          <w:b w:val="false"/>
          <w:i w:val="false"/>
          <w:color w:val="000000"/>
          <w:sz w:val="28"/>
        </w:rPr>
        <w:t xml:space="preserve"> пунктом 9</w:t>
      </w:r>
      <w:r>
        <w:rPr>
          <w:rFonts w:ascii="Times New Roman"/>
          <w:b w:val="false"/>
          <w:i w:val="false"/>
          <w:color w:val="000000"/>
          <w:sz w:val="28"/>
        </w:rPr>
        <w:t xml:space="preserve"> статьи 42 Законом Республики Казахстан от 18 января 2012 года "О телерадиовещании" в размере стоимости оборудования, единовременно;</w:t>
      </w:r>
      <w:r>
        <w:br/>
      </w:r>
      <w:r>
        <w:rPr>
          <w:rFonts w:ascii="Times New Roman"/>
          <w:b w:val="false"/>
          <w:i w:val="false"/>
          <w:color w:val="000000"/>
          <w:sz w:val="28"/>
        </w:rPr>
        <w:t>
      на погребение несовершеннолетних детей из социально уязвимых слоев населения, на основании справки о смерти на умершего ребенка, в размере пятнадцати месячных расчетных показателей, единовременно;</w:t>
      </w:r>
      <w:r>
        <w:br/>
      </w:r>
      <w:r>
        <w:rPr>
          <w:rFonts w:ascii="Times New Roman"/>
          <w:b w:val="false"/>
          <w:i w:val="false"/>
          <w:color w:val="000000"/>
          <w:sz w:val="28"/>
        </w:rPr>
        <w:t>
      социальная помощь участникам и инвалидам Великой Отечественной войны на расходы на оплату коммунальных услуг, в том числе в размере 100 процентов ежемесячно за счет целевых текущих трансфертов, выделяемых из областного бюджета:</w:t>
      </w:r>
      <w:r>
        <w:br/>
      </w:r>
      <w:r>
        <w:rPr>
          <w:rFonts w:ascii="Times New Roman"/>
          <w:b w:val="false"/>
          <w:i w:val="false"/>
          <w:color w:val="000000"/>
          <w:sz w:val="28"/>
        </w:rPr>
        <w:t>
      - на возмещение расходов по оплате коммунальных услуг в размере стоимости коммунальных услуг;</w:t>
      </w:r>
      <w:r>
        <w:br/>
      </w:r>
      <w:r>
        <w:rPr>
          <w:rFonts w:ascii="Times New Roman"/>
          <w:b w:val="false"/>
          <w:i w:val="false"/>
          <w:color w:val="000000"/>
          <w:sz w:val="28"/>
        </w:rPr>
        <w:t>
      - твердого топлива на отопительный сезон в размере пятидесяти месячного расчетного показателя;</w:t>
      </w:r>
      <w:r>
        <w:br/>
      </w:r>
      <w:r>
        <w:rPr>
          <w:rFonts w:ascii="Times New Roman"/>
          <w:b w:val="false"/>
          <w:i w:val="false"/>
          <w:color w:val="000000"/>
          <w:sz w:val="28"/>
        </w:rPr>
        <w:t>
      - услуги связи абонентская плата в размере стоимости абонентской платы за телефон;</w:t>
      </w:r>
      <w:r>
        <w:br/>
      </w:r>
      <w:r>
        <w:rPr>
          <w:rFonts w:ascii="Times New Roman"/>
          <w:b w:val="false"/>
          <w:i w:val="false"/>
          <w:color w:val="000000"/>
          <w:sz w:val="28"/>
        </w:rPr>
        <w:t>
      - газоснабжение, по средним статистическим ценам, сложившимся в районе на дату возмещения в размере стоимости одного баллона в месяц.</w:t>
      </w:r>
      <w:r>
        <w:br/>
      </w:r>
      <w:r>
        <w:rPr>
          <w:rFonts w:ascii="Times New Roman"/>
          <w:b w:val="false"/>
          <w:i w:val="false"/>
          <w:color w:val="000000"/>
          <w:sz w:val="28"/>
        </w:rPr>
        <w:t>
      Социальная помощь на оплату коммунальных услуг оказывается:</w:t>
      </w:r>
      <w:r>
        <w:br/>
      </w:r>
      <w:r>
        <w:rPr>
          <w:rFonts w:ascii="Times New Roman"/>
          <w:b w:val="false"/>
          <w:i w:val="false"/>
          <w:color w:val="000000"/>
          <w:sz w:val="28"/>
        </w:rPr>
        <w:t>
      бывшим несовершеннолетним узникам концлагерей в размере двух месячных расчетных показателей, ежемесячно;</w:t>
      </w:r>
      <w:r>
        <w:br/>
      </w:r>
      <w:r>
        <w:rPr>
          <w:rFonts w:ascii="Times New Roman"/>
          <w:b w:val="false"/>
          <w:i w:val="false"/>
          <w:color w:val="000000"/>
          <w:sz w:val="28"/>
        </w:rPr>
        <w:t>
      вдовам участников Великой Отечественной войны, женам умерших инвалидов и участников Великой Отечественной войны, получающих специальное государственное пособие по данной категории, в размере двух месячных расчетных показателей, ежемесячно.</w:t>
      </w:r>
      <w:r>
        <w:br/>
      </w:r>
      <w:r>
        <w:rPr>
          <w:rFonts w:ascii="Times New Roman"/>
          <w:b w:val="false"/>
          <w:i w:val="false"/>
          <w:color w:val="000000"/>
          <w:sz w:val="28"/>
        </w:rPr>
        <w:t>
      Социальная помощь на расходы за коммунальные услуги оказывается без подачи заявления на основании списков уполномоченной организации.</w:t>
      </w:r>
      <w:r>
        <w:br/>
      </w:r>
      <w:r>
        <w:rPr>
          <w:rFonts w:ascii="Times New Roman"/>
          <w:b w:val="false"/>
          <w:i w:val="false"/>
          <w:color w:val="000000"/>
          <w:sz w:val="28"/>
        </w:rPr>
        <w:t>
      </w:t>
      </w:r>
      <w:r>
        <w:rPr>
          <w:rFonts w:ascii="Times New Roman"/>
          <w:b w:val="false"/>
          <w:i w:val="false"/>
          <w:color w:val="000000"/>
          <w:sz w:val="28"/>
        </w:rPr>
        <w:t>5) социальная помощь оказывается социально уязвимым слоям населения с учетом доходов:</w:t>
      </w:r>
      <w:r>
        <w:br/>
      </w:r>
      <w:r>
        <w:rPr>
          <w:rFonts w:ascii="Times New Roman"/>
          <w:b w:val="false"/>
          <w:i w:val="false"/>
          <w:color w:val="000000"/>
          <w:sz w:val="28"/>
        </w:rPr>
        <w:t>
      при наступлении трудной жизненной ситуации рекомендованным категориям граждан в размере пятнадцати месячных расчетных показателей, единовременно;</w:t>
      </w:r>
      <w:r>
        <w:br/>
      </w:r>
      <w:r>
        <w:rPr>
          <w:rFonts w:ascii="Times New Roman"/>
          <w:b w:val="false"/>
          <w:i w:val="false"/>
          <w:color w:val="000000"/>
          <w:sz w:val="28"/>
        </w:rPr>
        <w:t>
      на подготовку к школе к 1 сентября социально уязвимым слоям населения, имеющим 3-х и более совместно проживающих детей школьного возраста, с доходами до прожиточного минимума, с подтверждением социального статуса, в размере пяти месячных расчетных показателей на каждого ребенка школьного возраста, единовременно;</w:t>
      </w:r>
      <w:r>
        <w:br/>
      </w:r>
      <w:r>
        <w:rPr>
          <w:rFonts w:ascii="Times New Roman"/>
          <w:b w:val="false"/>
          <w:i w:val="false"/>
          <w:color w:val="000000"/>
          <w:sz w:val="28"/>
        </w:rPr>
        <w:t>
      на оперативное лечение (операция) на основании копии выписного эпикриза из медицинского учреждения в размере пятнадцати месячных расчетных показателей, единовременно;</w:t>
      </w:r>
      <w:r>
        <w:br/>
      </w:r>
      <w:r>
        <w:rPr>
          <w:rFonts w:ascii="Times New Roman"/>
          <w:b w:val="false"/>
          <w:i w:val="false"/>
          <w:color w:val="000000"/>
          <w:sz w:val="28"/>
        </w:rPr>
        <w:t xml:space="preserve">
      на приобретение лекарственных препаратов по заключению врачебно-консультативной комиссии, не входящих в </w:t>
      </w:r>
      <w:r>
        <w:rPr>
          <w:rFonts w:ascii="Times New Roman"/>
          <w:b w:val="false"/>
          <w:i w:val="false"/>
          <w:color w:val="000000"/>
          <w:sz w:val="28"/>
        </w:rPr>
        <w:t xml:space="preserve"> перечень</w:t>
      </w:r>
      <w:r>
        <w:rPr>
          <w:rFonts w:ascii="Times New Roman"/>
          <w:b w:val="false"/>
          <w:i w:val="false"/>
          <w:color w:val="000000"/>
          <w:sz w:val="28"/>
        </w:rPr>
        <w:t xml:space="preserve"> утвержденных Приказом исполняющего обязанности Министра здравоохранения Республики Казахстан от 4 ноября 2011 года № 786, "Об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по заключению врачебно-консультационной комиссии, в размере пятнадцати месячных расчетных показателей, единовременно;</w:t>
      </w:r>
      <w:r>
        <w:br/>
      </w:r>
      <w:r>
        <w:rPr>
          <w:rFonts w:ascii="Times New Roman"/>
          <w:b w:val="false"/>
          <w:i w:val="false"/>
          <w:color w:val="000000"/>
          <w:sz w:val="28"/>
        </w:rPr>
        <w:t>
      студентам колледжей из малообеспеченных, социально уязвимых слоев населения (семей) сто процентов возмещения затрат за обучение за один учебный год на основании копии договора с учебным заведением, справки с места учебы, ходатайства акима села, сельского округа, акта обследования для определения нуждаемости лица (семьи) в связи с наступлением трудной жизненной ситуации и квитанций об оплате;</w:t>
      </w:r>
      <w:r>
        <w:br/>
      </w:r>
      <w:r>
        <w:rPr>
          <w:rFonts w:ascii="Times New Roman"/>
          <w:b w:val="false"/>
          <w:i w:val="false"/>
          <w:color w:val="000000"/>
          <w:sz w:val="28"/>
        </w:rPr>
        <w:t>
      студентам, обучающимся в высших медицинских учебных заведениях из малообеспеченных, социально уязвимых слоев населения (семей), с учетом отработки в Зерендинском районе, выплаты производить на основании копии договора с учебным заведением, трехстороннего договора между акимом района, студентом и ректором высшего учебного заведения, справки с места учебы, ходатайства акима села, сельского округа и акта обследования для определения нуждаемости лица (семьи) в связи с наступлением трудной жизненной ситуации.</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10. Социальная помощь к памятным датам и праздничным дням оказывается по списку, утверждаемому акиматом Зерендинского района по представлению уполномоченной организации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11. Для получения социальной помощи при наступлении трудной жизненной ситуации заявитель от себя или от имени семьи предоставляет в уполномоченный орган или акиму села, сельского округа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удостоверяющего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 xml:space="preserve">3) сведения о составе семьи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Типовым правилам;</w:t>
      </w:r>
      <w:r>
        <w:br/>
      </w:r>
      <w:r>
        <w:rPr>
          <w:rFonts w:ascii="Times New Roman"/>
          <w:b w:val="false"/>
          <w:i w:val="false"/>
          <w:color w:val="000000"/>
          <w:sz w:val="28"/>
        </w:rPr>
        <w:t>
      </w:t>
      </w:r>
      <w:r>
        <w:rPr>
          <w:rFonts w:ascii="Times New Roman"/>
          <w:b w:val="false"/>
          <w:i w:val="false"/>
          <w:color w:val="000000"/>
          <w:sz w:val="28"/>
        </w:rPr>
        <w:t>4)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12. Для получения социальной помощи студенты из малообеспеченных, социально уязвимых слоев населения (семей) предоставляют:</w:t>
      </w:r>
      <w:r>
        <w:br/>
      </w:r>
      <w:r>
        <w:rPr>
          <w:rFonts w:ascii="Times New Roman"/>
          <w:b w:val="false"/>
          <w:i w:val="false"/>
          <w:color w:val="000000"/>
          <w:sz w:val="28"/>
        </w:rPr>
        <w:t>
      </w:t>
      </w:r>
      <w:r>
        <w:rPr>
          <w:rFonts w:ascii="Times New Roman"/>
          <w:b w:val="false"/>
          <w:i w:val="false"/>
          <w:color w:val="000000"/>
          <w:sz w:val="28"/>
        </w:rPr>
        <w:t>обучающиеся в колледжах:</w:t>
      </w:r>
      <w:r>
        <w:br/>
      </w:r>
      <w:r>
        <w:rPr>
          <w:rFonts w:ascii="Times New Roman"/>
          <w:b w:val="false"/>
          <w:i w:val="false"/>
          <w:color w:val="000000"/>
          <w:sz w:val="28"/>
        </w:rPr>
        <w:t>
      </w:t>
      </w:r>
      <w:r>
        <w:rPr>
          <w:rFonts w:ascii="Times New Roman"/>
          <w:b w:val="false"/>
          <w:i w:val="false"/>
          <w:color w:val="000000"/>
          <w:sz w:val="28"/>
        </w:rPr>
        <w:t>1) копию договора с учебным заведением;</w:t>
      </w:r>
      <w:r>
        <w:br/>
      </w:r>
      <w:r>
        <w:rPr>
          <w:rFonts w:ascii="Times New Roman"/>
          <w:b w:val="false"/>
          <w:i w:val="false"/>
          <w:color w:val="000000"/>
          <w:sz w:val="28"/>
        </w:rPr>
        <w:t>
      </w:t>
      </w:r>
      <w:r>
        <w:rPr>
          <w:rFonts w:ascii="Times New Roman"/>
          <w:b w:val="false"/>
          <w:i w:val="false"/>
          <w:color w:val="000000"/>
          <w:sz w:val="28"/>
        </w:rPr>
        <w:t>2) справку с места учебы;</w:t>
      </w:r>
      <w:r>
        <w:br/>
      </w:r>
      <w:r>
        <w:rPr>
          <w:rFonts w:ascii="Times New Roman"/>
          <w:b w:val="false"/>
          <w:i w:val="false"/>
          <w:color w:val="000000"/>
          <w:sz w:val="28"/>
        </w:rPr>
        <w:t>
      </w:t>
      </w:r>
      <w:r>
        <w:rPr>
          <w:rFonts w:ascii="Times New Roman"/>
          <w:b w:val="false"/>
          <w:i w:val="false"/>
          <w:color w:val="000000"/>
          <w:sz w:val="28"/>
        </w:rPr>
        <w:t>3) ходатайство акима села, сельского округа;</w:t>
      </w:r>
      <w:r>
        <w:br/>
      </w:r>
      <w:r>
        <w:rPr>
          <w:rFonts w:ascii="Times New Roman"/>
          <w:b w:val="false"/>
          <w:i w:val="false"/>
          <w:color w:val="000000"/>
          <w:sz w:val="28"/>
        </w:rPr>
        <w:t>
      </w:t>
      </w:r>
      <w:r>
        <w:rPr>
          <w:rFonts w:ascii="Times New Roman"/>
          <w:b w:val="false"/>
          <w:i w:val="false"/>
          <w:color w:val="000000"/>
          <w:sz w:val="28"/>
        </w:rPr>
        <w:t>4) акт обследования для определения нуждаемости лица (семьи)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5) квитанцию об оплате;</w:t>
      </w:r>
      <w:r>
        <w:br/>
      </w:r>
      <w:r>
        <w:rPr>
          <w:rFonts w:ascii="Times New Roman"/>
          <w:b w:val="false"/>
          <w:i w:val="false"/>
          <w:color w:val="000000"/>
          <w:sz w:val="28"/>
        </w:rPr>
        <w:t>
      </w:t>
      </w:r>
      <w:r>
        <w:rPr>
          <w:rFonts w:ascii="Times New Roman"/>
          <w:b w:val="false"/>
          <w:i w:val="false"/>
          <w:color w:val="000000"/>
          <w:sz w:val="28"/>
        </w:rPr>
        <w:t>обучающиеся в высших медицинских учебных заведениях:</w:t>
      </w:r>
      <w:r>
        <w:br/>
      </w:r>
      <w:r>
        <w:rPr>
          <w:rFonts w:ascii="Times New Roman"/>
          <w:b w:val="false"/>
          <w:i w:val="false"/>
          <w:color w:val="000000"/>
          <w:sz w:val="28"/>
        </w:rPr>
        <w:t>
      </w:t>
      </w:r>
      <w:r>
        <w:rPr>
          <w:rFonts w:ascii="Times New Roman"/>
          <w:b w:val="false"/>
          <w:i w:val="false"/>
          <w:color w:val="000000"/>
          <w:sz w:val="28"/>
        </w:rPr>
        <w:t>1) копию договора с учебным заведением;</w:t>
      </w:r>
      <w:r>
        <w:br/>
      </w:r>
      <w:r>
        <w:rPr>
          <w:rFonts w:ascii="Times New Roman"/>
          <w:b w:val="false"/>
          <w:i w:val="false"/>
          <w:color w:val="000000"/>
          <w:sz w:val="28"/>
        </w:rPr>
        <w:t>
      </w:t>
      </w:r>
      <w:r>
        <w:rPr>
          <w:rFonts w:ascii="Times New Roman"/>
          <w:b w:val="false"/>
          <w:i w:val="false"/>
          <w:color w:val="000000"/>
          <w:sz w:val="28"/>
        </w:rPr>
        <w:t>2) трехсторонний договор между акимом района, студентом и ректором высшего учебного заведения;</w:t>
      </w:r>
      <w:r>
        <w:br/>
      </w:r>
      <w:r>
        <w:rPr>
          <w:rFonts w:ascii="Times New Roman"/>
          <w:b w:val="false"/>
          <w:i w:val="false"/>
          <w:color w:val="000000"/>
          <w:sz w:val="28"/>
        </w:rPr>
        <w:t>
      </w:t>
      </w:r>
      <w:r>
        <w:rPr>
          <w:rFonts w:ascii="Times New Roman"/>
          <w:b w:val="false"/>
          <w:i w:val="false"/>
          <w:color w:val="000000"/>
          <w:sz w:val="28"/>
        </w:rPr>
        <w:t>3) справку с места учебы;</w:t>
      </w:r>
      <w:r>
        <w:br/>
      </w:r>
      <w:r>
        <w:rPr>
          <w:rFonts w:ascii="Times New Roman"/>
          <w:b w:val="false"/>
          <w:i w:val="false"/>
          <w:color w:val="000000"/>
          <w:sz w:val="28"/>
        </w:rPr>
        <w:t>
      </w:t>
      </w:r>
      <w:r>
        <w:rPr>
          <w:rFonts w:ascii="Times New Roman"/>
          <w:b w:val="false"/>
          <w:i w:val="false"/>
          <w:color w:val="000000"/>
          <w:sz w:val="28"/>
        </w:rPr>
        <w:t>4) ходатайство акима села, сельского округа;</w:t>
      </w:r>
      <w:r>
        <w:br/>
      </w:r>
      <w:r>
        <w:rPr>
          <w:rFonts w:ascii="Times New Roman"/>
          <w:b w:val="false"/>
          <w:i w:val="false"/>
          <w:color w:val="000000"/>
          <w:sz w:val="28"/>
        </w:rPr>
        <w:t>
      </w:t>
      </w:r>
      <w:r>
        <w:rPr>
          <w:rFonts w:ascii="Times New Roman"/>
          <w:b w:val="false"/>
          <w:i w:val="false"/>
          <w:color w:val="000000"/>
          <w:sz w:val="28"/>
        </w:rPr>
        <w:t>5) акт обследования для определения нуждаемости лица (семьи)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13.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14. При поступлении заявления на оказание социальной помощи при наступлении трудной жизненной ситуации уполномоченный орган или аким поселка,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15.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 xml:space="preserve"> приложениям 2</w:t>
      </w:r>
      <w:r>
        <w:rPr>
          <w:rFonts w:ascii="Times New Roman"/>
          <w:b w:val="false"/>
          <w:i w:val="false"/>
          <w:color w:val="000000"/>
          <w:sz w:val="28"/>
        </w:rPr>
        <w:t xml:space="preserve">, </w:t>
      </w:r>
      <w:r>
        <w:rPr>
          <w:rFonts w:ascii="Times New Roman"/>
          <w:b w:val="false"/>
          <w:i w:val="false"/>
          <w:color w:val="000000"/>
          <w:sz w:val="28"/>
        </w:rPr>
        <w:t xml:space="preserve"> 3</w:t>
      </w:r>
      <w:r>
        <w:rPr>
          <w:rFonts w:ascii="Times New Roman"/>
          <w:b w:val="false"/>
          <w:i w:val="false"/>
          <w:color w:val="000000"/>
          <w:sz w:val="28"/>
        </w:rPr>
        <w:t xml:space="preserve"> к Типовым правилам и направляет их в уполномоченный орган или акиму поселка, села, сельского округа.</w:t>
      </w:r>
      <w:r>
        <w:br/>
      </w:r>
      <w:r>
        <w:rPr>
          <w:rFonts w:ascii="Times New Roman"/>
          <w:b w:val="false"/>
          <w:i w:val="false"/>
          <w:color w:val="000000"/>
          <w:sz w:val="28"/>
        </w:rPr>
        <w:t>
      Аким поселка,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16.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17.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18.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19.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20.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xml:space="preserve">
      В случаях, указанных в </w:t>
      </w:r>
      <w:r>
        <w:rPr>
          <w:rFonts w:ascii="Times New Roman"/>
          <w:b w:val="false"/>
          <w:i w:val="false"/>
          <w:color w:val="000000"/>
          <w:sz w:val="28"/>
        </w:rPr>
        <w:t xml:space="preserve"> пунктах 16</w:t>
      </w:r>
      <w:r>
        <w:rPr>
          <w:rFonts w:ascii="Times New Roman"/>
          <w:b w:val="false"/>
          <w:i w:val="false"/>
          <w:color w:val="000000"/>
          <w:sz w:val="28"/>
        </w:rPr>
        <w:t xml:space="preserve"> и </w:t>
      </w:r>
      <w:r>
        <w:rPr>
          <w:rFonts w:ascii="Times New Roman"/>
          <w:b w:val="false"/>
          <w:i w:val="false"/>
          <w:color w:val="000000"/>
          <w:sz w:val="28"/>
        </w:rPr>
        <w:t xml:space="preserve"> 17</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 сельского округа.</w:t>
      </w:r>
      <w:r>
        <w:br/>
      </w:r>
      <w:r>
        <w:rPr>
          <w:rFonts w:ascii="Times New Roman"/>
          <w:b w:val="false"/>
          <w:i w:val="false"/>
          <w:color w:val="000000"/>
          <w:sz w:val="28"/>
        </w:rPr>
        <w:t>
      </w:t>
      </w:r>
      <w:r>
        <w:rPr>
          <w:rFonts w:ascii="Times New Roman"/>
          <w:b w:val="false"/>
          <w:i w:val="false"/>
          <w:color w:val="000000"/>
          <w:sz w:val="28"/>
        </w:rPr>
        <w:t>21.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22.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23.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3) превышения размера среднедушевого дохода лица (семьи)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24. Финансирование расходов на предоставление социальной помощи осуществляется в пределах средств, предусмотренных бюджетом Зерендинского района на текущий финансовый год.</w:t>
      </w:r>
      <w:r>
        <w:br/>
      </w:r>
      <w:r>
        <w:rPr>
          <w:rFonts w:ascii="Times New Roman"/>
          <w:b w:val="false"/>
          <w:i w:val="false"/>
          <w:color w:val="000000"/>
          <w:sz w:val="28"/>
        </w:rPr>
        <w:t>
      </w:t>
      </w:r>
      <w:r>
        <w:rPr>
          <w:rFonts w:ascii="Times New Roman"/>
          <w:b w:val="false"/>
          <w:i w:val="false"/>
          <w:color w:val="000000"/>
          <w:sz w:val="28"/>
        </w:rPr>
        <w:t>25.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r>
        <w:br/>
      </w:r>
      <w:r>
        <w:rPr>
          <w:rFonts w:ascii="Times New Roman"/>
          <w:b w:val="false"/>
          <w:i w:val="false"/>
          <w:color w:val="000000"/>
          <w:sz w:val="28"/>
        </w:rPr>
        <w:t>
</w:t>
      </w:r>
    </w:p>
    <w:bookmarkStart w:name="z79" w:id="4"/>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1) смерти получателя;</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Зерендинского района;</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27.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86" w:id="5"/>
    <w:p>
      <w:pPr>
        <w:spacing w:after="0"/>
        <w:ind w:left="0"/>
        <w:jc w:val="left"/>
      </w:pPr>
      <w:r>
        <w:rPr>
          <w:rFonts w:ascii="Times New Roman"/>
          <w:b/>
          <w:i w:val="false"/>
          <w:color w:val="000000"/>
        </w:rPr>
        <w:t xml:space="preserve"> 5. Заключительное положение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