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2f6b" w14:textId="7b82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23 декабря 2014 года № 33-250 "О бюджете Зерендинского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12 ноября 2015 года № 41-343. Зарегистрировано Департаментом юстиции Акмолинской области 27 ноября 2015 года № 5093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2015-2017 годы» от 23 декабря 2014 года № 33-250 (зарегистрировано в Реестре государственной регистрации нормативных правовых актов № 4552, опубликовано 9 января 2015 года в районных газетах «Зерделі–Зеренді», «Зерен»)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Зерендинского района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3 629 922,3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1 870 493,0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32 228,6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1 688 200,7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3 662 835,3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49 445,2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69 664,0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20 218,8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2 098,0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11 902,0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-84 456,2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84 456,2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районном бюджете на 2015 год предусмотрено погашение основного долго по бюджетным кредитам, выделенных в 2010, 2011, 2012, 2013 и 2014 годах для реализации мер социальной поддержки специалистов в сумме 20 218,8 тысяч тенге, в том числе досрочное погашение по бюджетным кредитам в сумме 4 724,8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А.Балтабаева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А.Муратулы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«12» 11 2015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2015 года № 41-343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 № 33-250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77"/>
        <w:gridCol w:w="561"/>
        <w:gridCol w:w="9728"/>
        <w:gridCol w:w="243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3629922,3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1870493,0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712309,0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712309,0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973210,5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898927,0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14161,5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150990,9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66261,3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67396,7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16982,9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5096,6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5096,6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32228,6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4498,6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1688200,7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1688200,7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1688200,7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33"/>
        <w:gridCol w:w="539"/>
        <w:gridCol w:w="9620"/>
        <w:gridCol w:w="23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3662835,3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324784,2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15123,0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85770,0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9074,2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2641287,3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2625241,3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2257962,0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32894,5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42760,0</w:t>
            </w:r>
          </w:p>
        </w:tc>
      </w:tr>
      <w:tr>
        <w:trPr>
          <w:trHeight w:val="10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62719,0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5566,6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148914,6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144698,7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5538,0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21553,5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4039,9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62736,8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16684,0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35136,5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3099,5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136064,0</w:t>
            </w:r>
          </w:p>
        </w:tc>
      </w:tr>
      <w:tr>
        <w:trPr>
          <w:trHeight w:val="1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98959,0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24839,0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11140,0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16278,0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122206,0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9665,0</w:t>
            </w:r>
          </w:p>
        </w:tc>
      </w:tr>
      <w:tr>
        <w:trPr>
          <w:trHeight w:val="11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89277,0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3862,0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14456,0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14456,0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освоение территории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65285,0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52100,0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12916,8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4912,1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10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7323,8</w:t>
            </w:r>
          </w:p>
        </w:tc>
      </w:tr>
      <w:tr>
        <w:trPr>
          <w:trHeight w:val="14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49445,2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69664,0</w:t>
            </w:r>
          </w:p>
        </w:tc>
      </w:tr>
      <w:tr>
        <w:trPr>
          <w:trHeight w:val="13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11902,0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-84456,2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84456,2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2015 года № 41-343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 года № 33-250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7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396 843,5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394 354,5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152 021,0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62 719,0</w:t>
            </w:r>
          </w:p>
        </w:tc>
      </w:tr>
      <w:tr>
        <w:trPr>
          <w:trHeight w:val="11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60 427,0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апробирование подушевого финансирования начального, основного среднего и общего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39 844,5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Өрлеу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18 178,5</w:t>
            </w:r>
          </w:p>
        </w:tc>
      </w:tr>
      <w:tr>
        <w:trPr>
          <w:trHeight w:val="12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1 038,0</w:t>
            </w:r>
          </w:p>
        </w:tc>
      </w:tr>
      <w:tr>
        <w:trPr>
          <w:trHeight w:val="4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обслуживания инвалидов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7 616,0</w:t>
            </w:r>
          </w:p>
        </w:tc>
      </w:tr>
      <w:tr>
        <w:trPr>
          <w:trHeight w:val="13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 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194 697,0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69 664,0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69 664,0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69 664,0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поступлений трансфертов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2011, 2012, 2013 и 2014 годах для реализации мер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20 218,8</w:t>
            </w:r>
          </w:p>
        </w:tc>
      </w:tr>
      <w:tr>
        <w:trPr>
          <w:trHeight w:val="6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вознаграждения по бюджетным кредитам из республиканского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2015 года № 41-343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 года № 33-250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7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249 752,2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235 752,2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35 616,2</w:t>
            </w:r>
          </w:p>
        </w:tc>
      </w:tr>
      <w:tr>
        <w:trPr>
          <w:trHeight w:val="9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содержание ребенка (детей), переданного патронатным воспитателям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4 039,9</w:t>
            </w:r>
          </w:p>
        </w:tc>
      </w:tr>
      <w:tr>
        <w:trPr>
          <w:trHeight w:val="13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обследование психического здоровья детей и подростков и оказание психолого - медико - педагогической консультативной помощи населению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5 738,0</w:t>
            </w:r>
          </w:p>
        </w:tc>
      </w:tr>
      <w:tr>
        <w:trPr>
          <w:trHeight w:val="12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2 875,0</w:t>
            </w:r>
          </w:p>
        </w:tc>
      </w:tr>
      <w:tr>
        <w:trPr>
          <w:trHeight w:val="12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приобретение и доставку учебников, учебно-методических комплексов для районных государственных учреждений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5 872,1</w:t>
            </w:r>
          </w:p>
        </w:tc>
      </w:tr>
      <w:tr>
        <w:trPr>
          <w:trHeight w:val="12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присуждение гранта «Лучшая организация среднего образования по Акмолинской области» Чаглинской средней школе Зерендинского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17 091,2</w:t>
            </w:r>
          </w:p>
        </w:tc>
      </w:tr>
      <w:tr>
        <w:trPr>
          <w:trHeight w:val="10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ремонт автомобильных дорог и разработку проектно-сметной документации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развитие жилищно-коммунального хозяйства населенных пунктов-на подготовку к отопительному сезону теплоснабжающим предприятиям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73 461,0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69 599,0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3 375,0</w:t>
            </w:r>
          </w:p>
        </w:tc>
      </w:tr>
      <w:tr>
        <w:trPr>
          <w:trHeight w:val="10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3 375,0</w:t>
            </w:r>
          </w:p>
        </w:tc>
      </w:tr>
      <w:tr>
        <w:trPr>
          <w:trHeight w:val="7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58 300,0</w:t>
            </w:r>
          </w:p>
        </w:tc>
      </w:tr>
      <w:tr>
        <w:trPr>
          <w:trHeight w:val="6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трансфертов из областного бюджета на компенсацию потерь нижестоящих бюджетов в 2014 году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58 300,0</w:t>
            </w:r>
          </w:p>
        </w:tc>
      </w:tr>
      <w:tr>
        <w:trPr>
          <w:trHeight w:val="4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4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ГКП на ПХВ «Зеренда-Сервис»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