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81c9" w14:textId="0178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26 декабря 2014 года № 1/32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21 июля 2015 года № 1/36. Зарегистрировано Департаментом юстиции Акмолинской области 11 августа 2015 года № 4934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«О районном бюджете на 2015-2017 годы» от 26 декабря 2014 года № 1/32 (зарегистрировано в Реестре государственной регистрации нормативных правовых актов № 4577, опубликовано 22 января 2015 года в районной газете «Нұр-Қорғалжын»)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1 611 956,8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152 230,0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11 581,0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1 441 945,8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1 635 536,6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47 809,3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– 56 669,3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8 860,0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(-100,0 )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(-71 289,1)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71 289,1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Коргалжынского района                С.Аккожина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2015 года № 1/36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1/32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19"/>
        <w:gridCol w:w="575"/>
        <w:gridCol w:w="8321"/>
        <w:gridCol w:w="25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1 611 956,8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152 230,0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104 084,0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35 322,0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2 365,0</w:t>
            </w:r>
          </w:p>
        </w:tc>
      </w:tr>
      <w:tr>
        <w:trPr>
          <w:trHeight w:val="11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15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</w:p>
        </w:tc>
      </w:tr>
      <w:tr>
        <w:trPr>
          <w:trHeight w:val="16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11 581,0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1 441 945,8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1 441 945,8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1 441 945,8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306 370,8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1 135 575,0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1 635 536,6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195 065,3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161 871,3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17 487,7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14 702,5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2 785,2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72 132,3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72 132,3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72 251,3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70 571,3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32 704,0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5 608,0</w:t>
            </w:r>
          </w:p>
        </w:tc>
      </w:tr>
      <w:tr>
        <w:trPr>
          <w:trHeight w:val="11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19 635,0</w:t>
            </w:r>
          </w:p>
        </w:tc>
      </w:tr>
      <w:tr>
        <w:trPr>
          <w:trHeight w:val="15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1 047 410,6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99 029,0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99 029,0</w:t>
            </w:r>
          </w:p>
        </w:tc>
      </w:tr>
      <w:tr>
        <w:trPr>
          <w:trHeight w:val="5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40 625,0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58 404,0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902 086,6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890 194,6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848 239,3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41 955,3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46 295,0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46 295,0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4 050,0</w:t>
            </w:r>
          </w:p>
        </w:tc>
      </w:tr>
      <w:tr>
        <w:trPr>
          <w:trHeight w:val="10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11 119,5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11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8 209,2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11 471,3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67 651,3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38 005,0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38 005,0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6 327,0</w:t>
            </w:r>
          </w:p>
        </w:tc>
      </w:tr>
      <w:tr>
        <w:trPr>
          <w:trHeight w:val="15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29 646,3</w:t>
            </w:r>
          </w:p>
        </w:tc>
      </w:tr>
      <w:tr>
        <w:trPr>
          <w:trHeight w:val="6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29 384,3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16 446,7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243,6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55 011,0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4 434,0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25 030,0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25 030,0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101 039,0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49 441,0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49 441,0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49 441,0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17 448,0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16 448,0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9 078,0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</w:p>
        </w:tc>
      </w:tr>
      <w:tr>
        <w:trPr>
          <w:trHeight w:val="10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17 707,0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11 804,0</w:t>
            </w:r>
          </w:p>
        </w:tc>
      </w:tr>
      <w:tr>
        <w:trPr>
          <w:trHeight w:val="11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11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69 172,8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33 577,0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13 519,0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8 545,1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246,9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4 015,0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6 687,8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6 687,8</w:t>
            </w:r>
          </w:p>
        </w:tc>
      </w:tr>
      <w:tr>
        <w:trPr>
          <w:trHeight w:val="9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6 687,8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28 908,0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28 908,0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28 908,0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7 725,0</w:t>
            </w:r>
          </w:p>
        </w:tc>
      </w:tr>
      <w:tr>
        <w:trPr>
          <w:trHeight w:val="15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64 745,0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64 745,0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58 246,0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58 246,0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13 207,6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13 207,6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13 207,6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13 207,6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47 809,3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56 669,3</w:t>
            </w:r>
          </w:p>
        </w:tc>
      </w:tr>
      <w:tr>
        <w:trPr>
          <w:trHeight w:val="11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56 669,3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56 669,3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56 669,3</w:t>
            </w:r>
          </w:p>
        </w:tc>
      </w:tr>
      <w:tr>
        <w:trPr>
          <w:trHeight w:val="5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56 669,3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-71 289,1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71 289,1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2015 года № 1/36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1/32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2015 год...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20"/>
        <w:gridCol w:w="795"/>
        <w:gridCol w:w="731"/>
        <w:gridCol w:w="8443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7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7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2015 года № 1/36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1/32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акимов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32"/>
        <w:gridCol w:w="796"/>
        <w:gridCol w:w="8767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110 520,3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72 251,3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72 251,3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70 571,3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6 499,0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5"/>
        <w:gridCol w:w="1702"/>
        <w:gridCol w:w="1702"/>
        <w:gridCol w:w="1748"/>
        <w:gridCol w:w="1545"/>
        <w:gridCol w:w="1816"/>
        <w:gridCol w:w="1703"/>
        <w:gridCol w:w="1749"/>
      </w:tblGrid>
      <w:tr>
        <w:trPr>
          <w:trHeight w:val="96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Арыктинского сельского округа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Карашалгинского сельского 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Кенбидаикского сельского округа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сельского округа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сельского округа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Сабындинского сельского округа</w:t>
            </w:r>
          </w:p>
        </w:tc>
      </w:tr>
      <w:tr>
        <w:trPr>
          <w:trHeight w:val="465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9 475,0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9 221,1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39 452,8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10 325,0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8 826,1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14 895,8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8 826,1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14 895,8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8 826,1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14 895,8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16 807,0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16 807,0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9 670,0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375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5 185,0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2015 года № 1/36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1/32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программ государственных учреждений образования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594"/>
        <w:gridCol w:w="527"/>
        <w:gridCol w:w="9213"/>
        <w:gridCol w:w="254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1 035 518,6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40 625,0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58 404,0</w:t>
            </w:r>
          </w:p>
        </w:tc>
      </w:tr>
      <w:tr>
        <w:trPr>
          <w:trHeight w:val="4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848 239,3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4 050,0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11 119,5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41 955,3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8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 - сирот) и ребенка (детей), оставшегося без попечения родителей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8 209,2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