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db9d" w14:textId="be7d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Коргалжынского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26 октября 2015 года № 5/40. Зарегистрировано Департаментом юстиции Акмолинской области 26 ноября 2015 года № 5084. Утратило силу решением Коргалжынского районного маслихата Акмолинской области от 15 января 2016 года № 1/45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Коргалжынского районного маслихата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1/45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«Об утверждении Типовой методики ежегодной оценки деятельности административных государственных служащих корпуса «Б»,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аппарата Коргалжынского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О.Балгабаев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5/40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корпуса «Б» аппарата Коргалжынского районного маслихата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ежегодной оценки деятельности административных государственных служащих корпуса «Б» аппарата Коргалжынского районного маслихата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«Об утверждении Типовой методики ежегодной оценки деятельности административных государственных служащих корпуса «Б» и определяет методы ежегодной оценки деятельности административных государственных служащих корпуса «Б» аппарата Коргалжынского районного маслихата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Коргалжынского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главный специалист аппарата Коргалжынского районного маслихата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секретарем Комиссий и непосредственным руководителем служащего в произвольной форме составляется акт об отказе от ознакомления.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Секретарь Комиссии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секретарем Комиссии не позднее пяти рабочих дней до заседания Комиссии по следующей формуле: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 = b + c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секретарем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секретаря Комиссии.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Методике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ежегодной оценки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служащих корпуса «Б»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Коргалжынского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 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Оценочный лист непосредственного руководителя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8762"/>
        <w:gridCol w:w="2380"/>
        <w:gridCol w:w="1557"/>
      </w:tblGrid>
      <w:tr>
        <w:trPr>
          <w:trHeight w:val="3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84"/>
        <w:gridCol w:w="7516"/>
      </w:tblGrid>
      <w:tr>
        <w:trPr>
          <w:trHeight w:val="30" w:hRule="atLeast"/>
        </w:trPr>
        <w:tc>
          <w:tcPr>
            <w:tcW w:w="6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7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</w:p>
        </w:tc>
      </w:tr>
    </w:tbl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Методике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ежегодной оценки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служащих корпуса «Б»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Коргалжынского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 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круговой оценки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6577"/>
        <w:gridCol w:w="3376"/>
        <w:gridCol w:w="2601"/>
      </w:tblGrid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Методике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ежегодной оценки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служащих корпуса «Б»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Коргалжынского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  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заседания Комиссии по оценке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2732"/>
        <w:gridCol w:w="5030"/>
        <w:gridCol w:w="3049"/>
        <w:gridCol w:w="1848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Комиссии: ________________________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