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d2e3" w14:textId="341d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25 декабря 2015 года № 1/43. Зарегистрировано Департаментом юстиции Акмолинской области 15 января 2016 года № 5213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14 декабря 2015 года № 5С-43-2 "Об областном бюджете на 2016-2018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1 949 138,3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184 578,0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9 021,8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15 600,0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1 739 938,5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1 969 385,9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9 104,2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22 271,2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13 167,0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(-100,0 )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(- 29 251,8)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29 251,8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Коргалжынского районного маслихата Акмолинской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нормативы распределения доходов в районный бюджет в следующих размерах: по социальному налогу в районный бюджет - 100%.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в составе поступлений районного бюджета следующие источники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вознаграждения по бюджетным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поступления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районном бюджете на 2016 год предусмотрены объемы субвенций в сумме 1 132 944,0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районном бюджете на 2016 год предусмотрены объемы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целевые текущие трансферты в сумме 526 130,0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республиканского бюджета на содержание штатной численности местных исполнительных органов по регистрации актов гражданского состояния в сумме 1 308,0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республиканского бюджета на реализацию государственного образовательного заказа в дошкольных организациях образования в сумме 47 384,0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республиканского бюджета на внедрение обусловленной денежной помощи по проекту Өрлеу в сумме 5 912,0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республиканского бюджета на содержание штатной численности местных исполнительных органов агропромышленного комплекса в сумме 5 934,0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республиканского бюджета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в сумме 351 710,0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республиканского бюджета на повышение уровня оплаты труда административных государственных служащих в сумме 51 031,0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на приобретение электронных учебников для школ в сумме 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бюджетам районов (городов областного значения) в связи с передачей расходов детских юношеских спортивных школ из областного бюджета на районные (городские) бюджеты в сумме 13 305,0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бюджетам районов (городов областного значения) на ремонт автомобильных дорог в сумме 15 000,0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на проведение противоэпизоотических мероприятий в сумме 29 396,0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на возмещение (до 50%) стоимости сельскохозяйственных животных (крупного и мелкого рогатого скота) больных бруцеллезом, направляемых на санитарный убой в сумме 4 400,0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целевые трансферты на развитие в сумме 5 583,0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 - сметной документации с проведением государственной экспертизы на реконструкцию недействующего здания школы - интерната села Арыкты Коргалжынского района в сумме 4 083,0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привязку типового проекта "Строительство 2-х квартирного жилого дома для молодых специалистов в селе Сабынды Коргалжынского района" с проведением государственной экспертизы в сумме 1 500,0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изменением, внесенным решением Коргалжынского районного маслихата Акмолинской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районном бюджете на 2016 год предусмотрено погашение бюджетных кредитов в сумме 12 636,0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специалистам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района на 2016 год в сумме 4 114,0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список бюджетных программ акимов сельских округов 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список программ государственных учреждений образования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25.12.2015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1/43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Коргалжынского районного маслихата Акмолинской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533"/>
        <w:gridCol w:w="1005"/>
        <w:gridCol w:w="1005"/>
        <w:gridCol w:w="6000"/>
        <w:gridCol w:w="3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1 969 385,9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1 139 255,7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1 080 522,9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-29 251,8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1/43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533"/>
        <w:gridCol w:w="1005"/>
        <w:gridCol w:w="1005"/>
        <w:gridCol w:w="6000"/>
        <w:gridCol w:w="3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1/43</w:t>
            </w:r>
          </w:p>
        </w:tc>
      </w:tr>
    </w:tbl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533"/>
        <w:gridCol w:w="1005"/>
        <w:gridCol w:w="1005"/>
        <w:gridCol w:w="6000"/>
        <w:gridCol w:w="3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1/43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районных бюджетов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3718"/>
        <w:gridCol w:w="1973"/>
        <w:gridCol w:w="46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1/43</w:t>
            </w:r>
          </w:p>
        </w:tc>
      </w:tr>
    </w:tbl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акимов сельских округов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Коргалжынского районного маслихата Акмолинской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1/43</w:t>
            </w:r>
          </w:p>
        </w:tc>
      </w:tr>
    </w:tbl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программ государственных учреждений образования района на 2016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Коргалжынского районного маслихата Акмолинской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229"/>
        <w:gridCol w:w="1229"/>
        <w:gridCol w:w="5460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1 290 895,7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1 080 522,9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 - 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</w:tbl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2016-2018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6-1 в соответствии с решением Коргалжынского районного маслихата Акмолинской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Коргалжынского районного маслихата Акмолинской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896"/>
        <w:gridCol w:w="896"/>
        <w:gridCol w:w="896"/>
        <w:gridCol w:w="3622"/>
        <w:gridCol w:w="1398"/>
        <w:gridCol w:w="2058"/>
        <w:gridCol w:w="2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 сметной документации с государственной экспертизы на реконструкцию недействующего здания школы интерната села. Арыкты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школы-интерната села. Арыкты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привязку типового проекта "Строительство 2-х квартирного жилого дома для молодых специалистов в селе.Сабынды Коргалжынского района" с проведением государственной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 квартирного жилого дома для молодых специалистов в селе. Сабынды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