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6741" w14:textId="d526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в сельских населенных пунктах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февраля 2015 года № 30/1. Зарегистрировано Департаментом юстиции Акмолинской области 11 марта 2015 года № 4682. Утратило силу решением Сандыктауского районного маслихата Акмолинской области от 25 сентября 2020 года № 47/3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в сельских населенных пунктах Сандыктауского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2015 года № 30/1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на земельные участки в сельских населенных пунктах Сандыктауского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047"/>
        <w:gridCol w:w="8924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4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землю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кадастровых кварталов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01-004-002 село Сандыктау (Сандыктауский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01-019-001, 004-006 поселок Шантобе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01-004-015 село Максимовка (Максимовский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01-004-009 село Лесное (Лесной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01-004-034 село Новоникольское (Новоникольский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01-004-043 село Приозерное (Жамбылский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01-004-019 село Каменка (Каменский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01-004-003 Лесхоз (Балкашинский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01-004-017 село Красная поляна (Берликский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01-004-037 село Петровка (Балкашинский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01-004-023 село Васильевка (Васильевский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01-004-014 село Веселое (Веселовский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01-004-001 село Мысок (Новоникольский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01-004-036 село Кумдыколь (Новоникольский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01-004-051 село Владимировка (Максимовский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01-004-040 село Михайловка (Лесной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01-004-022 село Белгородское (Белгородский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01-004-057 село Богородка (Широковский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01-004-014 село Жыланды (Веселовский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01-004-056 село Богословка (Каменский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01-004-041 село Граниковка (Лесной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01-004-039 село Речное (Лесной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01-004-063 ауыл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01-004-001 село Смольное (Новоникольский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01-004-020 село Дорогинка (Широковский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01-004-052 cело Спасское (Максимовский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01-004-053 село Новый городок (Максимовский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01-004-042 село Быстримовка (Лесной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01-004-010 село Новокронштадка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01-004-038 село Новоромановка (Сандыктауский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01-004-025 ауыл Улан (Васильевский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01-004-045 село Кызылказахстан (Жамбылский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01-004-049 село Новоселовка (Веселовский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01-004-062 село Тучное (Васильевский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01-004-054 село Арбузинка (Берликский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01-004-061 село Раздольное (Белгородский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01-004-059 село Преображенка (Белгородский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01-004-035 село Меньшиковка (Новоникольский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01-004-055 село Петриковка (Берликский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01-004-046 село Баракпай (Баракпайский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01-004-037 село Чашке (Баракпайский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