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648c" w14:textId="ce26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Сандыктауского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Сандыктауского района Акмолинской области от 10 марта 2015 года № 5. Зарегистрировано Департаментом юстиции Акмолинской области 13 марта 2015 года № 4690. Утратило силу решением акима Сандыктауского района Акмолинской области от 6 июня 2017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Сандыктауского района Акмолинской области от 06.06.2017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Сандыктауского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Сандыктауского района Кудабай С.К.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Сандыктауской районной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Ж.Хисымова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Сандыктауского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Сандыктауского района Акмолинской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Избирательный участок № 608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Богородка.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609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Дорогинка.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610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Балкашино, улица Западная, дом 1.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611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Балкашино, улица Абая, дом 101.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612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Хуторок.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613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Балкашино: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Западная, дома: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Целинная, дома: 1, 2, 3, 4, 5, 6, 7, 8, 9, 10, 11, 12, 13, 14, 15, 16, 17, 18, 19, 20, 21, 22, 23, 24,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Подгорная, дома: 53, 55, 57, 59, 60, 61, 62, 63, 64, 65, 66, 67, 68, 69, 70, 71, 72, 73, 74, 75, 76, 77, 78, 79, 80, 81, 82, 83, 84, 85, 86, 87, 88, 89, 90, 91, 92, 93, 94, 95, 96, 98, 100, 102,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Горького, дома: 67, 69, 71, 73, 75, 75а, 76, 77, 78, 82, 83, 84, 86, 88, 89, 91, 92, 93, 94, 95, 96, 97, 98, 99, 100, 101, 102, 103, 104, 105, 106, 107, 108, 109, 110, 111, 112, 113, 114, 115, 116, 117, 118, 119, 120, 121, 122, 123, 124, 125, 126, 127, 128, 129, 130, 131, 132, 133, 134, 135, 136, 137;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Куйбышева, дома: 68, 70, 72, 74, 76, 78, 82, 82А, 84, 86, 88, 90, 92, 94, 96, 97, 98, 99, 100, 101, 102, 103, 104, 105, 106, 107, 108, 109, 110, 111, 112, 113, 113А, 114, 115, 116, 117, 118, 119, 120, 121, 122, 123, 125, 127, 129, 131, 133, 135, 137, 139, 141, 143, 145, 147, 149, 151, 153,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Кирова, дома: 81, 83, 85, 87, 89, 90, 91, 93, 95, 96, 96А, 97, 98, 98А, 99, 100, 101, 102, 103, 104, 106, 108, 110, 112, 114, 116, 118, 120, 122, 124, 126;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хана, дома: 95, 97, 101, 102, 103, 104, 105, 105А, 106, 108, 109, 110, 111, 112, 113, 114, 116, 117, 118, 119, 120, 121, 122, 123, 124, 125, 126, 127, 128, 129, 130, 131, 132, 133, 134, 135, 136, 137, 138, 139, 140, 141, 142, 143, 144, 146, 148, 150, 152, 154;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Джамбула, дома: 1, 2, 3, 4, 5, 6, 7, 8, 9, 10, 11, 12, 13, 14, 15, 15А,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дома: 58, 60, 62, 64, 66, 68, 70, 72, 74, 76, 78, 80, 82, 84, 86, 88, 90, 91, 92, 93, 94, 95, 96, 97, 98, 99, 100, 102, 103, 104, 105, 106, 107, 108, 109, 110, 111, 112, 113, 114, 115, 116, 117, 119, 121, 123, 125, 127, 129, 131, 133, 135, 137, 139, 141, 143;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Смирнова, дома: 1, 2, 3, 4, 5, 6, 7, 8, 9, 10, 11, 12, 13, 14, 15, 16, 17, 18, 19, 20, 21, 22, 23, 24, 25, 26, 27, 28, 29, 30, 31, 32, 33, 34, 35, 36, 37, 38, 39, 40, 41, 42, 43, 44, 45, 46, 47, 48, 49, 50, 51, 52, 53, 54, 55, 56, 57, 58, 59, 60, 61, 62, 63, 64, 65, 66,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Джабайская, дома: 1, 2, 3, 4, 5, 6, 7, 8, 8А, 9, 10, 11, 12, 13, 14, 15, 16, 17, 18, 19, 20, 21, 22, 23, 24, 25, 27, 29, 31, 33, 35, 37,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Чернова, дома: 2, 3, 4, 5, 5А, 6, 7, 8, 9, 10, 11, 12, 13, 14, 15, 16, 17, 18, 19, 20, 21, 22, 23, 24, 25, 26, 28, 29, 32, 34, 36, 38, 40, 42, 44, 46, 48, 50, 52, 54, 56, 58, 60, 62, 64, 66, 68, 70, 72, 74, 76, 78, 80, 82.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614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Балкашино: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Западная, дома: 2, 3, 3А, 4, 4А, 4Б, 5, 5А, 6, 6А, 7, 8, 8А, 9, 10, 11, 12А, 13,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Подгорная, дома: 1, 1А, 2, 2А, 2Б, 3, 3А, 4, 4А, 4Б, 5, 6, 7, 8, 9, 9А, 10, 11, 12, 13, 14, 15, 16, 17, 18, 19, 20, 21, 22, 23, 24, 25, 26, 27, 28, 29, 30, 31, 32, 33, 34, 35, 36, 37, 38, 39, 39А, 39Б, 40, 41, 41А, 42, 42А, 42Б, 42В, 42/2, 43, 44, 44А, 44Б, 44В, 45, 46, 47, 48, 49, 50, 51,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Горького, дома: 1, 1А, 1Б, 1В, 1Г, 2, 3, 4, 5, 6, 7, 8, 9, 10, 11, 12, 13, 14, 14А, 15, 16, 17, 18, 19, 20, 20А, 21, 22, 22А, 23, 24, 24А, 25, 26, 26А, 27, 28, 28А, 29, 30, 30А, 31, 32, 33, 34, 35, 36, 37, 38, 39, 40, 41, 42, 43, 44, 45, 46, 47, 48, 49, 50, 51, 52, 53, 54, 55, 56, 57, 58, 59, 60, 61, 62, 63, 64, 65, 66, 66А, 68, 70, 70А,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Куйбышева, дома: 1, 2, 2А, 2Б, 2В, 2Г, 3, 4, 5, 5А, 6, 7, 7А, 7Б, 7В, 8, 9, 9А, 10, 11, 11А, 12, 13, 13А, 13Б, 14, 15, 15А, 15Б, 16, 17, 17А, 18, 19, 19А, 20, 21, 22, 23, 24, 25, 26, 27, 28, 29, 30, 31, 32, 33, 34, 35, 35А, 36, 37, 38, 39, 40, 41, 42, 43, 44, 44А, 45, 46, 46А, 47, 48, 49, 50, 51, 52, 53, 54, 55, 56, 57, 58, 59, 60, 61, 62, 63, 64, 65, 66, 69, 71,73, 75, 77, 79, 81, 83, 85, 87, 89, 91, 93,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Кирова, дома: 1, 1А, 2, 3, 4, 5, 6, 7, 8, 9, 10, 11, 11А, 12, 13, 14, 15, 16, 17, 18, 19, 20, 21, 22, 23, 24, 25, 26, 27, 28, 29, 30, 31, 32, 33, 34, 35, 36, 37, 38, 39, 40, 41, 42, 43, 44, 45, 46, 47, 48, 49, 50, 51, 52, 53, 54, 55, 56, 57, 58, 59, 60, 61, 62, 63, 64, 65, 66, 67, 68, 69, 70, 71, 72, 72А, 73, 74, 75, 76, 77, 79, 84, 86, 88,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хана, дома: 1, 1А, 1Б, 1В, 2, 2А, 2Б, 2В, 2Г, 2/1, 2/2, 2/3, 2/4, 3, 4, 5, 6, 7, 7А, 7Б, 8, 9, 10, 11, 12, 13, 14, 15, 16, 17, 18, 19, 20, 21, 22, 23, 24, 25, 26, 27, 27А, 28, 29, 30, 31, 32, 33, 34, 35, 36, 37, 38, 39, 40, 41, 42, 43, 44, 45, 46, 47, 48, 49, 50, 51, 52, 53, 54, 55, 56, 57, 58, 59, 60, 61, 62, 63, 64, 65, 66, 67, 68, 69, 70, 71, 72, 73, 74, 75, 76, 77, 78, 79, 80, 81, 82, 83, 84, 85, 86, 87, 88, 90, 91, 91А, 92, 93, 94,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дома: 1, 1А, 1Б, 2, 2А, 3, 4, 5, 6, 7, 8, 9, 10, 11, 11А, 12, 13, 14, 15, 16, 17, 18, 19, 20, 21, 22, 23, 24, 25, 26, 27, 28, 29, 31, 33, 34, 35, 36, 36А, 37, 38, 39, 40, 41, 42, 43, 44, 45, 46, 47, 48, 49, 51, 52, 53, 54, 55, 56, 57, 59, 61, 63, 65, 67, 69, 71, 73, 75, 77, 79, 81, 83, 85, 87,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Смирнова, дома: 1, 2, 3, 4, 5, 6, 7, 8, 9, 10, 11, 13.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615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Балкашино: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Кирова, дома: 105, 107, 109, 113, 115, 117, 119, 121, 123, 125, 127, 128, 129, 130, 131, 132, 134, 136, 138, 140, 142, 144, 146, 148,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хана, дома: 145, 147, 149, 151, 153, 155, 156, 157, 158, 159, 160, 161, 162, 163, 164, 165, 166, 167, 168, 169, 170, 171, 172, 174, 176, 178, 180, 182, 184, 186, 188, 190, 192, 194, 194А, 196, 198, 200, 202, 204, 206, 208, 210, 210А, 212, 214, 216, 218, 220, 222, 224, 226, 228, 230, 232;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дома: 1, 1А, 2, 3, 4, 5, 6, 7, 8, 9, 10, 11, 12, 13, 14, 15, 15А, 16, 17, 18, 19, 20, 21, 22, 23, 24, 25, 26, 27, 28, 29, 30, 31, 32,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Джамбула, дома: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93, 95, 97, 99, 101, 103,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дома: 118, 120, 122, 124, 126, 128, 130, 132, 134, 136, 138, 140, 142, 144, 145, 146, 147, 148, 149, 150, 151, 152, 153, 154, 155, 156, 157, 158, 159, 160, 161, 162, 163, 164, 164А, 165, 166, 166А, 167, 168, 169, 170, 171, 172,173, 174, 175, 176, 177, 178, 179, 180, 180А, 181, 182, 183, 184, 185, 186, 187, 188, 189, 200, 201, 202, 203, 204, 205, 206, 207, 208, 209, 210, 211, 212, 213, 213А, 214, 215, 216, 217, 219, 221, 223, 225, 227;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Строительная, дома: 1,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Смирнова, дома: 71, 72, 73, 74, 75, 76, 77, 78, 79, 81, 82, 83, 84, 85, 86, 87, 88, 89, 90, 91, 92, 93, 94, 95, 96, 97, 98, 99, 100, 101, 102, 103, 104, 105, 106, 107, 108, 110, 111, 112, 113, 114, 115, 116, 117, 118, 119, 120, 121, 122, 123, 124, 125, 126, 127, 128, 129, 130, 131, 132, 133, 134, 135, 136, 137, 138, 139, 140, 141, 142, 143, 143А, 144, 144/1, 145, 146, 147, 148, 149, 150, 151, 152, 153, 154, 155, 156, 158, 160, 162;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Джабайская, дома: 26, 28, 30, 32, 34, 36, 36А, 38, 40, 42, 43, 44, 45, 46, 47, 49, 51, 53, 55, 57, 59, 61, 63, 65, 67, 69, 71,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Пионерская, дома: 1, 2, 3, 4, 5, 6, 7, 8, 9, 10, 11, 13, 15, 17,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Заречная, дома: 1, 2, 2а, 2б, 2в, 3, 3а, 4, 4/1, 4А/1, 4Б/1, 5, 6, 6/1, 6А, 7, 8, 8А, 9, 10, 11, 11/1, 11/3, 13, 13Б, 14, 15, 16, 22, 24, 26.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616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Баракпай.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617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Чашке.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618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Белгородское.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619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Хлебное.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620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Преображенка.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621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Раздолье.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622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Мадениет.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623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Васильевка.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624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Тучное.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625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Веселое.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626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Жыланды.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627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Новоселовка.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628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Улан.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 629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Приозерное.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Избирательный участок № 630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Новый городок.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Избирательный участок № 631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Кызыл-Казахстан.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Избирательный участок № 632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Каменка.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Избирательный участок № 633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Богословка.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Избирательный участок № 634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Красная поляна, Арбузинка, Петриковка.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Избирательный участок № 635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Лесное.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Избирательный участок № 636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Речное.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Избирательный участок № 637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Михайловка.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Избирательный участок № 638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Граниковка.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Избирательный участок № 639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Бастрымовка.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Избирательный участок № 640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Максимовка.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Избирательный участок № 641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Владимировка.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Избирательный участок № 642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Новоникольское.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Избирательный участок № 643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Меньшиковка.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Избирательный участок № 644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Кумдыколь.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Избирательный участок № 645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Мысок.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Избирательный участок № 646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Смольное.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Избирательный участок № 647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Сандыктау.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Избирательный участок № 648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Петровка.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Избирательный участок № 649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Новоромановка.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Избирательный участок № 650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Спасское.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