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e1db" w14:textId="899e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26 февраля 2015 года № А-2/42. Зарегистрировано Департаментом юстиции Акмолинской области 13 марта 2015 года № 4691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Сандыктауского района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А-11/282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на территории Сандыктауского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Сандыктауского района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А-11/282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Сандыктауского района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А-11/282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Сандыктауского района Горохводацкого В.Г.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Сандыктауской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Ж.Хисымова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февраля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Сандыктауского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Сандыктауского района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А-11/282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 улица имени Абылай-хана 128, напротив здания государственного коммунального казенного предприятия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 улица Ракымжан Кошкарбаев 150/1, напротив здания коммунального государственного учреждения "Общеобразовательная школа № 2 села Балкашино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Балкашино улица Агайынды Айсиндер 50, напротив здания коммунального государственного учреждения "Общеобразовательная школа № 1 села Балкашино отдела образования по Сандыктаускому району управления образования Акмолинской области"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 улица имени Абая 36, напротив здания Петровского сельского клуба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Хуторок улица Талгат Бигелдинов 10А, напротив здания республиканского государственного учреждения "Сандыктауское учебно-производственное лесное хозяйство" Комитета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Баракпай напротив дома по улице Ыбырая Алтынсарина 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Хлебное улица Абылай хана 11, слева от здания Хлебного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Чашке улица Маншук Маметовой 13, справа от здания Чашкенского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Белгородское улица Целинная 20, напротив здания коммунального государственного учреждения "Аппарат акима Белгородского сельского округа"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 улица Тауелсиздиктин 25 жылдыгы 18, напротив здания коммунального государственного учреждения "Начальная школа села Преображенка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 улица Казыбек би 6А, напротив здания Большетюхтинского сельского клуба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 улица Енбек 1, справа от здания коммунального государственного учреждения "Аппарат акима Берликского сельского округа"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Петриковка улица Достык 16А, справа от здания коммунального государственного учреждения "Начальная школа села Петриковка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Арбузинка улица Абуезида Абуева 3, справа от здания мини центра при коммунальном государственном учреждении "Общеобразовательная школа села Красная поляна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 улица Магжан Жумабаев 21, напротив здания Васильевского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Тучное улица Акжол 1, напротив здания товарищества с ограниченной ответственностью "Колос Золотая Нива"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Улан улица Тауелсиздиктин 25 жылдыгы 10, слева от здания пекарни товарищества с ограниченной ответственностью "Бастау Агро С"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 улица Балуан Шолак 4, слева от здания Веселовского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 улица Орталык 19, напротив здания коммунального государственного учреждения "Основная средняя школа села Жыланды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 улица Караоткел 20/1, напротив здания Новоселовского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 напротив дома по улице Ыбырая Алтынсарина 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Кызыл-Казахстан улица Мектеп 9, напротив здания коммунального государственного учреждения "Основная средняя школа имени Нургабулы Малгаждарова села Кызыл Казахстан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 улица Женис 22, напротив здания коммунального государственного учреждения "Аппарат акима Каменского сельского округа"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 улица Тауелсиздиктин 25 жылдыгы 1, напротив здания Леснянского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Бастрымовка улица Бейбитшилик 19, слева от здания Бастрымовского сельского клуба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 улица Мектеп 17, напротив здания Михайловского сельского клуба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 слева от дома по улице Орталык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 слева от дома по улице Тауелсиздиктин 25 жылдыгы, 11/2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 улица Мустафа Шокай 33, напротив здания Максимовского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 улица Тауелсиздиктин 25 жылдыгы 31, напротив здания Владимировского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Городок улица Бейбитшилик 16, напротив здания Новогородского сельского клуба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Спасское улица Жекебатыр 15, напротив здания Спасского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 улица Ыбырая Алтынсарина 25, напротив здания Новоникольского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Кумдыколь улица Абаскалова 4 /1, напротив здания медицинского пункта села Кумдыколь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Мысок улица Каскена Баймышева 1, напротив здания коммунального государственного учреждения "Маралдинское учреждение лесного хозяйства Управления природных ресурсов и регулирования природопользования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Меньшиковка улица Бирлик 15, напротив здания Меньшиковского сельского клуба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 улица Орталык 40, напротив здания Сандыктауского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Новоромановка улица Шокан Уалиханов 20А, напротив здания коммунального государственного учреждения "Основная средняя школа села Новоромановка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Богородка улица Орталык 14, напротив здания Богородского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Дорогинка улица Александра Пушкина 17, напротив здания коммунального государственного учреждения "Основная средняя школа села Дорогинка отдела образования по Сандыктаускому району управления образования Акмолинской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Сандыктауского района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А-11/282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