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8f2d" w14:textId="3558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26 декабря 2014 года № 29/3 "О бюджете Сандыктауского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10 апреля 2015 года № 31/2. Зарегистрировано Департаментом юстиции Акмолинской области 30 апреля 2015 года № 4778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Сандыктауского района на 2015 - 2017 годы» от 26 декабря 2014 года № 29/3 (зарегистрировано в Реестре государственной регистрации нормативных правовых актов № 4550, опубликовано 16 января 2015 года в газете «Сандыктауские 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Сандыктауского района на 2015 - 2017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1 880 204,0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355 677,0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1 507 027,0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1 871 141,8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23 040,0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26 757,0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3 717,0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-27 977,8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27 977,8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А.Белуха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Е.Сагдиев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апреля 2015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2015 года № 31/2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29/3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02"/>
        <w:gridCol w:w="603"/>
        <w:gridCol w:w="9358"/>
        <w:gridCol w:w="241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1 880 204,0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355 677,0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26 186,0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26 186,0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56 829,0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56 007,0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12 387,0</w:t>
            </w:r>
          </w:p>
        </w:tc>
      </w:tr>
      <w:tr>
        <w:trPr>
          <w:trHeight w:val="11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5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19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1 507 027,0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1 507 027,0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1 507 027,0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701"/>
        <w:gridCol w:w="743"/>
        <w:gridCol w:w="9210"/>
        <w:gridCol w:w="239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1 871 141,8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251 995,7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12 282,0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62 689,0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138 172,7</w:t>
            </w:r>
          </w:p>
        </w:tc>
      </w:tr>
      <w:tr>
        <w:trPr>
          <w:trHeight w:val="8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129 916,7</w:t>
            </w:r>
          </w:p>
        </w:tc>
      </w:tr>
      <w:tr>
        <w:trPr>
          <w:trHeight w:val="4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8 256,0</w:t>
            </w:r>
          </w:p>
        </w:tc>
      </w:tr>
      <w:tr>
        <w:trPr>
          <w:trHeight w:val="8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10 639,0</w:t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21 891,0</w:t>
            </w:r>
          </w:p>
        </w:tc>
      </w:tr>
      <w:tr>
        <w:trPr>
          <w:trHeight w:val="15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20 519,0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8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6 212,0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2 308,0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1 135 980,0</w:t>
            </w:r>
          </w:p>
        </w:tc>
      </w:tr>
      <w:tr>
        <w:trPr>
          <w:trHeight w:val="5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1 135 980,0</w:t>
            </w:r>
          </w:p>
        </w:tc>
      </w:tr>
      <w:tr>
        <w:trPr>
          <w:trHeight w:val="8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905 568,0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1 616,0</w:t>
            </w:r>
          </w:p>
        </w:tc>
      </w:tr>
      <w:tr>
        <w:trPr>
          <w:trHeight w:val="11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34 732,0</w:t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12 484,0</w:t>
            </w:r>
          </w:p>
        </w:tc>
      </w:tr>
      <w:tr>
        <w:trPr>
          <w:trHeight w:val="12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9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13 966,0</w:t>
            </w:r>
          </w:p>
        </w:tc>
      </w:tr>
      <w:tr>
        <w:trPr>
          <w:trHeight w:val="8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93 954,0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79 904,0</w:t>
            </w:r>
          </w:p>
        </w:tc>
      </w:tr>
      <w:tr>
        <w:trPr>
          <w:trHeight w:val="12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11 836,0</w:t>
            </w:r>
          </w:p>
        </w:tc>
      </w:tr>
      <w:tr>
        <w:trPr>
          <w:trHeight w:val="7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2 711,0</w:t>
            </w:r>
          </w:p>
        </w:tc>
      </w:tr>
      <w:tr>
        <w:trPr>
          <w:trHeight w:val="15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12 961,0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19 022,0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8 577,0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201 036,1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135 601,6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98 939,0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23 440,2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5 708,4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14 619,5</w:t>
            </w:r>
          </w:p>
        </w:tc>
      </w:tr>
      <w:tr>
        <w:trPr>
          <w:trHeight w:val="11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5 637,5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9 975,0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4 461,0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7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71 184,0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5 265,8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5 265,8</w:t>
            </w:r>
          </w:p>
        </w:tc>
      </w:tr>
      <w:tr>
        <w:trPr>
          <w:trHeight w:val="4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48 304,0</w:t>
            </w:r>
          </w:p>
        </w:tc>
      </w:tr>
      <w:tr>
        <w:trPr>
          <w:trHeight w:val="7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31 330,0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7 851,0</w:t>
            </w:r>
          </w:p>
        </w:tc>
      </w:tr>
      <w:tr>
        <w:trPr>
          <w:trHeight w:val="8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7 851,0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7 851,0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60 780,0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21 474,0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7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-27 977,8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27 977,8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2015 года № 31/2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29/3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576"/>
        <w:gridCol w:w="639"/>
        <w:gridCol w:w="9322"/>
        <w:gridCol w:w="2446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1 422 484,0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277 592,0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32 042,0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32 042,0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207 967,0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207 967,0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78 883,0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3 658,0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4 847,0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31 761,0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1 813,0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22 850,0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7 098,0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5 822,0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5 822,0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4 249,0</w:t>
            </w:r>
          </w:p>
        </w:tc>
      </w:tr>
      <w:tr>
        <w:trPr>
          <w:trHeight w:val="15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8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2 517,0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2 517,0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1 130 996,0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1 130 996,0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1 130 996,0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05"/>
        <w:gridCol w:w="743"/>
        <w:gridCol w:w="8980"/>
        <w:gridCol w:w="2454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1 575 276,0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244 270,0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13 287,0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13 287,0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61 388,0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128 423,0</w:t>
            </w:r>
          </w:p>
        </w:tc>
      </w:tr>
      <w:tr>
        <w:trPr>
          <w:trHeight w:val="8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128 423,0</w:t>
            </w:r>
          </w:p>
        </w:tc>
      </w:tr>
      <w:tr>
        <w:trPr>
          <w:trHeight w:val="8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12 387,0</w:t>
            </w:r>
          </w:p>
        </w:tc>
      </w:tr>
      <w:tr>
        <w:trPr>
          <w:trHeight w:val="11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22 591,0</w:t>
            </w:r>
          </w:p>
        </w:tc>
      </w:tr>
      <w:tr>
        <w:trPr>
          <w:trHeight w:val="15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21 219,0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11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8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6 194,0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6 194,0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3 821,0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3 821,0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2 321,0</w:t>
            </w:r>
          </w:p>
        </w:tc>
      </w:tr>
      <w:tr>
        <w:trPr>
          <w:trHeight w:val="8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2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887 167,0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887 167,0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767 559,0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1 616,0</w:t>
            </w:r>
          </w:p>
        </w:tc>
      </w:tr>
      <w:tr>
        <w:trPr>
          <w:trHeight w:val="11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11 939,0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32 411,0</w:t>
            </w:r>
          </w:p>
        </w:tc>
      </w:tr>
      <w:tr>
        <w:trPr>
          <w:trHeight w:val="12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</w:p>
        </w:tc>
      </w:tr>
      <w:tr>
        <w:trPr>
          <w:trHeight w:val="11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</w:p>
        </w:tc>
      </w:tr>
      <w:tr>
        <w:trPr>
          <w:trHeight w:val="8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56 203,0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10 845,0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13 383,0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6 588,0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2 910,0</w:t>
            </w:r>
          </w:p>
        </w:tc>
      </w:tr>
      <w:tr>
        <w:trPr>
          <w:trHeight w:val="15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3 173,0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17 873,0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14 123,0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287 478,0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124 714,0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6 218,0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91 132,0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21 845,0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5 308,0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14 535,0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6 125,0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2 260,0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9 927,0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4 413,0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8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138 302,0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138 302,0</w:t>
            </w:r>
          </w:p>
        </w:tc>
      </w:tr>
      <w:tr>
        <w:trPr>
          <w:trHeight w:val="11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31 834,0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5 180,0</w:t>
            </w:r>
          </w:p>
        </w:tc>
      </w:tr>
      <w:tr>
        <w:trPr>
          <w:trHeight w:val="8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5 180,0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7 794,0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7 794,0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8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27 341,0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2015 года № 31/2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29/3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85"/>
      </w:tblGrid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251 159,0</w:t>
            </w:r>
          </w:p>
        </w:tc>
      </w:tr>
      <w:tr>
        <w:trPr>
          <w:trHeight w:val="36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224 402,0</w:t>
            </w:r>
          </w:p>
        </w:tc>
      </w:tr>
      <w:tr>
        <w:trPr>
          <w:trHeight w:val="3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76 953,0</w:t>
            </w:r>
          </w:p>
        </w:tc>
      </w:tr>
      <w:tr>
        <w:trPr>
          <w:trHeight w:val="52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21 241,0</w:t>
            </w:r>
          </w:p>
        </w:tc>
      </w:tr>
      <w:tr>
        <w:trPr>
          <w:trHeight w:val="43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79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8 161,0</w:t>
            </w:r>
          </w:p>
        </w:tc>
      </w:tr>
      <w:tr>
        <w:trPr>
          <w:trHeight w:val="45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122 941,0</w:t>
            </w:r>
          </w:p>
        </w:tc>
      </w:tr>
      <w:tr>
        <w:trPr>
          <w:trHeight w:val="78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30 539,0</w:t>
            </w:r>
          </w:p>
        </w:tc>
      </w:tr>
      <w:tr>
        <w:trPr>
          <w:trHeight w:val="49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2015 года № 31/2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29/3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135 576,0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121 576,0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28 400,0</w:t>
            </w:r>
          </w:p>
        </w:tc>
      </w:tr>
      <w:tr>
        <w:trPr>
          <w:trHeight w:val="8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13 310,0</w:t>
            </w:r>
          </w:p>
        </w:tc>
      </w:tr>
      <w:tr>
        <w:trPr>
          <w:trHeight w:val="7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6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8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38 376,0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31 330,0</w:t>
            </w:r>
          </w:p>
        </w:tc>
      </w:tr>
      <w:tr>
        <w:trPr>
          <w:trHeight w:val="8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2015 года № 31/2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29/3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87"/>
        <w:gridCol w:w="666"/>
        <w:gridCol w:w="9379"/>
        <w:gridCol w:w="239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173 634,7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138 172,7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138 172,7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129 916,7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2"/>
        <w:gridCol w:w="1849"/>
        <w:gridCol w:w="1856"/>
        <w:gridCol w:w="1849"/>
        <w:gridCol w:w="1850"/>
        <w:gridCol w:w="2172"/>
        <w:gridCol w:w="1852"/>
      </w:tblGrid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</w:p>
        </w:tc>
      </w:tr>
      <w:tr>
        <w:trPr>
          <w:trHeight w:val="60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</w:tr>
      <w:tr>
        <w:trPr>
          <w:trHeight w:val="405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31 773,0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8 918,0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10 851,7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14 114,0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9 761,7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14 114,0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9 761,7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14 114,0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9 561,7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65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3"/>
        <w:gridCol w:w="1983"/>
        <w:gridCol w:w="1984"/>
        <w:gridCol w:w="1984"/>
        <w:gridCol w:w="1984"/>
        <w:gridCol w:w="1985"/>
        <w:gridCol w:w="1697"/>
      </w:tblGrid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</w:tr>
      <w:tr>
        <w:trPr>
          <w:trHeight w:val="405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11 116,0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9 169,0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