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07fb" w14:textId="fd60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 и оптимальных сроков сева субсидируемых приоритетных сельскохозяйственных культур в 2015 году в Сандыктауском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25 июня 2015 года № А-6/150. Зарегистрировано Департаментом юстиции Акмолинской области 3 июля 2015 года № 4853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«Об утверждении Правил субсидирования из местных бюджетов на повышение урожайности и качества продукции растениеводства, стомости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грунте», заключением товарищества с ограниченной ответственностью «Научно-производственный центр зернового хозяйства имени А.И. Бараева» от 21 апреля 2015 года № 217, заключением товарищества с ограниченной ответственностью «Научно-производственный центр зернового хозяйства имени А.И. Бараева» от 29 мая 2015 года № 330,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субсидируемых приоритетных сельскохозяйственных культур,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Сандыктауского района Омарова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01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А.Исмагамбетов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25.06.2015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А-6/150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включение в список получателей субсидий по Сандыктаускому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871"/>
        <w:gridCol w:w="6913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и бобовые травы текущего года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и зернофураж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июля по 24 июля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25.06.2015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А-6/150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Оптимальные сроки сева субсидируемых приоритетных сельскохозяйственных культур по Сандыктаускому району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6392"/>
        <w:gridCol w:w="6392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 июня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 июня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30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28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31 мая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июля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и бобовые травы текущего года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мая по 15 июля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и зернофураж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10 июня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15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