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4de0d" w14:textId="174d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26 декабря 2014 года № 29/3 "О бюджете Сандыктауского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22 июля 2015 года № 35/1. Зарегистрировано Департаментом юстиции Акмолинской области 10 августа 2015 года № 4929. Утратило силу решением Сандыктауского районного маслихата Акмолинской области от 17 февраля 2016 года № 42/4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Сандыктауского районного маслихата Акмолинской области от 17.02.2016 </w:t>
      </w:r>
      <w:r>
        <w:rPr>
          <w:rFonts w:ascii="Times New Roman"/>
          <w:b w:val="false"/>
          <w:i w:val="false"/>
          <w:color w:val="ff0000"/>
          <w:sz w:val="28"/>
        </w:rPr>
        <w:t>№ 42/4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«О бюджете Сандыктауского района на 2015 - 2017 годы» от 26 декабря 2014 года № 29/3 (зарегистрировано в Реестре государственной регистрации нормативных правовых актов № 4550, опубликовано 16 января 2015 года в газете «Сандыктауские вести»)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Сандыктауского района на 2015-2017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1 917 082,3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378 010,3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1 521 572,0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1 908 020,1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23 040,0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26 757,0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3 717,0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14 000,0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- 27 977,8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27 977,8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В.Миронов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Г.Килкариди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А.Исмагамбетов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 июля 2015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2015 года № 35/1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№ 29/3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750"/>
        <w:gridCol w:w="687"/>
        <w:gridCol w:w="9063"/>
        <w:gridCol w:w="24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1 917 082,3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378 010,3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26 186,0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26 186,0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112 421,0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56 829,0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4 759,0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92 318,3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78 340,3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12 387,0</w:t>
            </w:r>
          </w:p>
        </w:tc>
      </w:tr>
      <w:tr>
        <w:trPr>
          <w:trHeight w:val="11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5 085,0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3 150,0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15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19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1 521 572,0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1 521 572,0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1 521 572,0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774"/>
        <w:gridCol w:w="774"/>
        <w:gridCol w:w="8895"/>
        <w:gridCol w:w="2467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1 908 020,1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252 168,5</w:t>
            </w:r>
          </w:p>
        </w:tc>
      </w:tr>
      <w:tr>
        <w:trPr>
          <w:trHeight w:val="43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12 282,0</w:t>
            </w:r>
          </w:p>
        </w:tc>
      </w:tr>
      <w:tr>
        <w:trPr>
          <w:trHeight w:val="8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63 456,8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63 348,0</w:t>
            </w:r>
          </w:p>
        </w:tc>
      </w:tr>
      <w:tr>
        <w:trPr>
          <w:trHeight w:val="40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137 397,7</w:t>
            </w:r>
          </w:p>
        </w:tc>
      </w:tr>
      <w:tr>
        <w:trPr>
          <w:trHeight w:val="8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129 702,3</w:t>
            </w:r>
          </w:p>
        </w:tc>
      </w:tr>
      <w:tr>
        <w:trPr>
          <w:trHeight w:val="49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7 695,4</w:t>
            </w:r>
          </w:p>
        </w:tc>
      </w:tr>
      <w:tr>
        <w:trPr>
          <w:trHeight w:val="8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10 957,0</w:t>
            </w:r>
          </w:p>
        </w:tc>
      </w:tr>
      <w:tr>
        <w:trPr>
          <w:trHeight w:val="11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 - коммунального хозяйства, пассажирского транспорта и автомобильных дорог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10 957,0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21 891,0</w:t>
            </w:r>
          </w:p>
        </w:tc>
      </w:tr>
      <w:tr>
        <w:trPr>
          <w:trHeight w:val="15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20 419,0</w:t>
            </w:r>
          </w:p>
        </w:tc>
      </w:tr>
      <w:tr>
        <w:trPr>
          <w:trHeight w:val="4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8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707,0</w:t>
            </w:r>
          </w:p>
        </w:tc>
      </w:tr>
      <w:tr>
        <w:trPr>
          <w:trHeight w:val="79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6 184,0</w:t>
            </w:r>
          </w:p>
        </w:tc>
      </w:tr>
      <w:tr>
        <w:trPr>
          <w:trHeight w:val="8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4 496,3</w:t>
            </w:r>
          </w:p>
        </w:tc>
      </w:tr>
      <w:tr>
        <w:trPr>
          <w:trHeight w:val="4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4 496,3</w:t>
            </w:r>
          </w:p>
        </w:tc>
      </w:tr>
      <w:tr>
        <w:trPr>
          <w:trHeight w:val="4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2 308,0</w:t>
            </w:r>
          </w:p>
        </w:tc>
      </w:tr>
      <w:tr>
        <w:trPr>
          <w:trHeight w:val="7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1 688,3</w:t>
            </w:r>
          </w:p>
        </w:tc>
      </w:tr>
      <w:tr>
        <w:trPr>
          <w:trHeight w:val="12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 -исполнительная деятельность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3 124,0</w:t>
            </w:r>
          </w:p>
        </w:tc>
      </w:tr>
      <w:tr>
        <w:trPr>
          <w:trHeight w:val="8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3 124,0</w:t>
            </w:r>
          </w:p>
        </w:tc>
      </w:tr>
      <w:tr>
        <w:trPr>
          <w:trHeight w:val="4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3 124,0</w:t>
            </w:r>
          </w:p>
        </w:tc>
      </w:tr>
      <w:tr>
        <w:trPr>
          <w:trHeight w:val="4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1 149 704,2</w:t>
            </w:r>
          </w:p>
        </w:tc>
      </w:tr>
      <w:tr>
        <w:trPr>
          <w:trHeight w:val="5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1 149 704,2</w:t>
            </w:r>
          </w:p>
        </w:tc>
      </w:tr>
      <w:tr>
        <w:trPr>
          <w:trHeight w:val="8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10 498,0</w:t>
            </w:r>
          </w:p>
        </w:tc>
      </w:tr>
      <w:tr>
        <w:trPr>
          <w:trHeight w:val="5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919 605,0</w:t>
            </w:r>
          </w:p>
        </w:tc>
      </w:tr>
      <w:tr>
        <w:trPr>
          <w:trHeight w:val="8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1 533,2</w:t>
            </w:r>
          </w:p>
        </w:tc>
      </w:tr>
      <w:tr>
        <w:trPr>
          <w:trHeight w:val="11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13 189,0</w:t>
            </w:r>
          </w:p>
        </w:tc>
      </w:tr>
      <w:tr>
        <w:trPr>
          <w:trHeight w:val="40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25 166,0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34 732,0</w:t>
            </w:r>
          </w:p>
        </w:tc>
      </w:tr>
      <w:tr>
        <w:trPr>
          <w:trHeight w:val="11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 - сирот), и ребенка (детей), оставшегося без попечения родителей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12 484,0</w:t>
            </w:r>
          </w:p>
        </w:tc>
      </w:tr>
      <w:tr>
        <w:trPr>
          <w:trHeight w:val="10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9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 - медико - педагогической консультативной помощи населению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13 966,0</w:t>
            </w:r>
          </w:p>
        </w:tc>
      </w:tr>
      <w:tr>
        <w:trPr>
          <w:trHeight w:val="8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94 258,0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23 826,0</w:t>
            </w:r>
          </w:p>
        </w:tc>
      </w:tr>
      <w:tr>
        <w:trPr>
          <w:trHeight w:val="4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95 060,0</w:t>
            </w:r>
          </w:p>
        </w:tc>
      </w:tr>
      <w:tr>
        <w:trPr>
          <w:trHeight w:val="5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81 010,0</w:t>
            </w:r>
          </w:p>
        </w:tc>
      </w:tr>
      <w:tr>
        <w:trPr>
          <w:trHeight w:val="12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9 472,0</w:t>
            </w:r>
          </w:p>
        </w:tc>
      </w:tr>
      <w:tr>
        <w:trPr>
          <w:trHeight w:val="4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11 836,0</w:t>
            </w:r>
          </w:p>
        </w:tc>
      </w:tr>
      <w:tr>
        <w:trPr>
          <w:trHeight w:val="7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8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2 711,0</w:t>
            </w:r>
          </w:p>
        </w:tc>
      </w:tr>
      <w:tr>
        <w:trPr>
          <w:trHeight w:val="15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3 145,0</w:t>
            </w:r>
          </w:p>
        </w:tc>
      </w:tr>
      <w:tr>
        <w:trPr>
          <w:trHeight w:val="4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7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1 476,0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12 961,0</w:t>
            </w:r>
          </w:p>
        </w:tc>
      </w:tr>
      <w:tr>
        <w:trPr>
          <w:trHeight w:val="4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14 050,0</w:t>
            </w:r>
          </w:p>
        </w:tc>
      </w:tr>
      <w:tr>
        <w:trPr>
          <w:trHeight w:val="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коммунальное хозяйство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35 567,0</w:t>
            </w:r>
          </w:p>
        </w:tc>
      </w:tr>
      <w:tr>
        <w:trPr>
          <w:trHeight w:val="4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19 772,0</w:t>
            </w:r>
          </w:p>
        </w:tc>
      </w:tr>
      <w:tr>
        <w:trPr>
          <w:trHeight w:val="43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11 117,0</w:t>
            </w:r>
          </w:p>
        </w:tc>
      </w:tr>
      <w:tr>
        <w:trPr>
          <w:trHeight w:val="4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5 005,0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3 571,0</w:t>
            </w:r>
          </w:p>
        </w:tc>
      </w:tr>
      <w:tr>
        <w:trPr>
          <w:trHeight w:val="40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15 795,0</w:t>
            </w:r>
          </w:p>
        </w:tc>
      </w:tr>
      <w:tr>
        <w:trPr>
          <w:trHeight w:val="4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4 795,0</w:t>
            </w:r>
          </w:p>
        </w:tc>
      </w:tr>
      <w:tr>
        <w:trPr>
          <w:trHeight w:val="5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203 352,1</w:t>
            </w:r>
          </w:p>
        </w:tc>
      </w:tr>
      <w:tr>
        <w:trPr>
          <w:trHeight w:val="4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136 771,6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99 609,0</w:t>
            </w:r>
          </w:p>
        </w:tc>
      </w:tr>
      <w:tr>
        <w:trPr>
          <w:trHeight w:val="40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23 440,2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5 708,4</w:t>
            </w:r>
          </w:p>
        </w:tc>
      </w:tr>
      <w:tr>
        <w:trPr>
          <w:trHeight w:val="4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15 565,5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5 958,5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10 175,0</w:t>
            </w:r>
          </w:p>
        </w:tc>
      </w:tr>
      <w:tr>
        <w:trPr>
          <w:trHeight w:val="79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4 461,0</w:t>
            </w:r>
          </w:p>
        </w:tc>
      </w:tr>
      <w:tr>
        <w:trPr>
          <w:trHeight w:val="4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11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5 441,0</w:t>
            </w:r>
          </w:p>
        </w:tc>
      </w:tr>
      <w:tr>
        <w:trPr>
          <w:trHeight w:val="4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40 840,0</w:t>
            </w:r>
          </w:p>
        </w:tc>
      </w:tr>
      <w:tr>
        <w:trPr>
          <w:trHeight w:val="4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40 840,0</w:t>
            </w:r>
          </w:p>
        </w:tc>
      </w:tr>
      <w:tr>
        <w:trPr>
          <w:trHeight w:val="4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71 010,0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5 120,0</w:t>
            </w:r>
          </w:p>
        </w:tc>
      </w:tr>
      <w:tr>
        <w:trPr>
          <w:trHeight w:val="4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12 494,2</w:t>
            </w:r>
          </w:p>
        </w:tc>
      </w:tr>
      <w:tr>
        <w:trPr>
          <w:trHeight w:val="49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12 494,2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5 651,8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5 651,8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47 744,0</w:t>
            </w:r>
          </w:p>
        </w:tc>
      </w:tr>
      <w:tr>
        <w:trPr>
          <w:trHeight w:val="4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31 330,0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7 851,0</w:t>
            </w:r>
          </w:p>
        </w:tc>
      </w:tr>
      <w:tr>
        <w:trPr>
          <w:trHeight w:val="8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60 780,0</w:t>
            </w:r>
          </w:p>
        </w:tc>
      </w:tr>
      <w:tr>
        <w:trPr>
          <w:trHeight w:val="43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2 780,0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2 780,0</w:t>
            </w:r>
          </w:p>
        </w:tc>
      </w:tr>
      <w:tr>
        <w:trPr>
          <w:trHeight w:val="8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58 000,0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58 000,0</w:t>
            </w:r>
          </w:p>
        </w:tc>
      </w:tr>
      <w:tr>
        <w:trPr>
          <w:trHeight w:val="4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21 474,0</w:t>
            </w:r>
          </w:p>
        </w:tc>
      </w:tr>
      <w:tr>
        <w:trPr>
          <w:trHeight w:val="5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</w:p>
        </w:tc>
      </w:tr>
      <w:tr>
        <w:trPr>
          <w:trHeight w:val="4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3 019,0</w:t>
            </w:r>
          </w:p>
        </w:tc>
      </w:tr>
      <w:tr>
        <w:trPr>
          <w:trHeight w:val="7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43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40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3 429,0</w:t>
            </w:r>
          </w:p>
        </w:tc>
      </w:tr>
      <w:tr>
        <w:trPr>
          <w:trHeight w:val="43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3 429,0</w:t>
            </w:r>
          </w:p>
        </w:tc>
      </w:tr>
      <w:tr>
        <w:trPr>
          <w:trHeight w:val="7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3 429,0</w:t>
            </w:r>
          </w:p>
        </w:tc>
      </w:tr>
      <w:tr>
        <w:trPr>
          <w:trHeight w:val="4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23 040,0</w:t>
            </w:r>
          </w:p>
        </w:tc>
      </w:tr>
      <w:tr>
        <w:trPr>
          <w:trHeight w:val="4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43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4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43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4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3 717,0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3 717,0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4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4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4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43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-27 977,8</w:t>
            </w:r>
          </w:p>
        </w:tc>
      </w:tr>
      <w:tr>
        <w:trPr>
          <w:trHeight w:val="43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27 977,8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43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3 717,0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3 717,0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3 717,0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4 937,8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4 937,8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4 937,8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2015 года № 35/1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№ 29/3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5"/>
        <w:gridCol w:w="2405"/>
      </w:tblGrid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255 704,0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228 947,0</w:t>
            </w:r>
          </w:p>
        </w:tc>
      </w:tr>
      <w:tr>
        <w:trPr>
          <w:trHeight w:val="3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76 953,0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21 241,0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11 604,0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8 161,0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127 486,0</w:t>
            </w:r>
          </w:p>
        </w:tc>
      </w:tr>
      <w:tr>
        <w:trPr>
          <w:trHeight w:val="45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92 402,0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35 084,0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3 267,0</w:t>
            </w:r>
          </w:p>
        </w:tc>
      </w:tr>
      <w:tr>
        <w:trPr>
          <w:trHeight w:val="49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ветеринарии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3 267,0</w:t>
            </w:r>
          </w:p>
        </w:tc>
      </w:tr>
      <w:tr>
        <w:trPr>
          <w:trHeight w:val="64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31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3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2015 года № 35/1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№ 29/3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4"/>
        <w:gridCol w:w="2426"/>
      </w:tblGrid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145 576,0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131 576,0</w:t>
            </w:r>
          </w:p>
        </w:tc>
      </w:tr>
      <w:tr>
        <w:trPr>
          <w:trHeight w:val="3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28 400,0</w:t>
            </w:r>
          </w:p>
        </w:tc>
      </w:tr>
      <w:tr>
        <w:trPr>
          <w:trHeight w:val="42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обследование психического здоровья детей и подростков и оказание психолого - медико - педагогической консультативной помощи населению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13 840,0</w:t>
            </w:r>
          </w:p>
        </w:tc>
      </w:tr>
      <w:tr>
        <w:trPr>
          <w:trHeight w:val="52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13 310,0</w:t>
            </w:r>
          </w:p>
        </w:tc>
      </w:tr>
      <w:tr>
        <w:trPr>
          <w:trHeight w:val="43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81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45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25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теплоснабжающим предприятиям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38 376,0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31 330,0</w:t>
            </w:r>
          </w:p>
        </w:tc>
      </w:tr>
      <w:tr>
        <w:trPr>
          <w:trHeight w:val="88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50 %)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7 046,0</w:t>
            </w:r>
          </w:p>
        </w:tc>
      </w:tr>
      <w:tr>
        <w:trPr>
          <w:trHeight w:val="3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88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52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2015 года № 35/1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№ 29/3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560"/>
        <w:gridCol w:w="645"/>
        <w:gridCol w:w="9295"/>
        <w:gridCol w:w="2519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178 404,7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137 397,7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137 397,7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129 702,3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7 695,4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коммунальное хозяйство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19 772,0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19 772,0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11 117,0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2 780,0</w:t>
            </w:r>
          </w:p>
        </w:tc>
      </w:tr>
      <w:tr>
        <w:trPr>
          <w:trHeight w:val="4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2"/>
        <w:gridCol w:w="1849"/>
        <w:gridCol w:w="1849"/>
        <w:gridCol w:w="1849"/>
        <w:gridCol w:w="1850"/>
        <w:gridCol w:w="2172"/>
        <w:gridCol w:w="1859"/>
      </w:tblGrid>
      <w:tr>
        <w:trPr>
          <w:trHeight w:val="3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 сельским округам</w:t>
            </w:r>
          </w:p>
        </w:tc>
      </w:tr>
      <w:tr>
        <w:trPr>
          <w:trHeight w:val="60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Балкашинский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Баракпайский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Белгородский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Берликский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Васильевский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Веселовский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</w:tr>
      <w:tr>
        <w:trPr>
          <w:trHeight w:val="405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37 264,0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9 931,0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8 918,0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9 515,0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10 710,7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10 105,0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14 214,0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8 618,0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8 983,0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7 377,0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8 424,0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9 620,7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9 099,0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14 214,0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8 618,0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8 983,0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7 377,0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8 424,0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9 620,7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9 099,0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14 214,0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8 618,0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8 783,0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7 177,0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8 224,0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9 429,3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9 099,0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17 041,0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17 041,0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8 386,0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105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435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465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926,0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926,0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3"/>
        <w:gridCol w:w="1983"/>
        <w:gridCol w:w="1984"/>
        <w:gridCol w:w="1984"/>
        <w:gridCol w:w="1984"/>
        <w:gridCol w:w="1985"/>
        <w:gridCol w:w="1697"/>
      </w:tblGrid>
      <w:tr>
        <w:trPr>
          <w:trHeight w:val="3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Мадениет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Максимовский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Широковский</w:t>
            </w:r>
          </w:p>
        </w:tc>
      </w:tr>
      <w:tr>
        <w:trPr>
          <w:trHeight w:val="405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12 514,0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10 956,0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8 709,0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11 866,0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12 952,0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14 049,0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11 513,0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10 729,0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10 139,0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10 943,0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10 679,0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10 729,0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10 139,0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10 943,0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10 679,0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9 199,0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9 939,0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9 213,0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9 842,0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8 965,0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1 714,0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1 677,0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1 157,0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