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4c9" w14:textId="5e0b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декабря 2014 года № 29/3 "О бюджете Сандыктауского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17 ноября 2015 года № 38/1. Зарегистрировано Департаментом юстиции Акмолинской области 20 ноября 2015 года № 5060. Утратило силу решением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2015-2017 годы" от 26 декабря 2014 года № 29/3 (зарегистрировано в Реестре государственной регистрации нормативных правовых актов № 4550, опубликовано 16 января 2015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Сандыктауского района на 2015 - 2017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1 906 667,8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371 010,3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5 502,3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1 518 155,2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1 897 605,6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20 617,5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26 757,0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6 139,5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-25 555,3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25 555,3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В.Эльвейн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29/3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52"/>
        <w:gridCol w:w="1152"/>
        <w:gridCol w:w="5686"/>
        <w:gridCol w:w="34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1 149 050,9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29/3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4"/>
        <w:gridCol w:w="4466"/>
      </w:tblGrid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29/3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5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29/3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686"/>
        <w:gridCol w:w="1686"/>
        <w:gridCol w:w="1687"/>
        <w:gridCol w:w="1687"/>
        <w:gridCol w:w="1687"/>
        <w:gridCol w:w="19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561"/>
        <w:gridCol w:w="1790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