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a9f9" w14:textId="d93a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земли сельскохозяйственного назначения в границах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февраля 2015 года № 275/40-5. Зарегистрировано Департаментом юстиции Акмолинской области 1 апреля 2015 года № 4719. Утратило силу решением Целиноградского районного маслихата Акмолинской области от 30 января 2018 года № 178/25-6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30.01.2018 </w:t>
      </w:r>
      <w:r>
        <w:rPr>
          <w:rFonts w:ascii="Times New Roman"/>
          <w:b w:val="false"/>
          <w:i w:val="false"/>
          <w:color w:val="ff0000"/>
          <w:sz w:val="28"/>
        </w:rPr>
        <w:t>№ 178/25-6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Р.Тулькубаев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25.02.2015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Целиноградскому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25.02.2015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