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2a895" w14:textId="0e2a8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25 декабря 2014 года № 263/39-5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22 декабря 2015 года № 342/49-5. Зарегистрировано Департаментом юстиции Акмолинской области 24 декабря 2015 года № 5138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Целиноградский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«О районном бюджете на 2015-2017 годы» от 25 декабря 2014 года № 263/39-5 (зарегистрировано в Реестре государственной регистрации нормативных правовых актов № 4558, опубликовано 16 января 2015 года в районных газетах «Вести Акмола», «Ақмол ақпараты»)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2015-2017 годы согласно приложениям 1, 2,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12 521 136,2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1 252 124,0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21 350,8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476 800,0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10 770 861,4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12 632 350,0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76 363,9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85 627,0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9 263,1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39 372,0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39 372,0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- 226 949,7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226 949,7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85 627,0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9 263,1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150 585,8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А.Бутакова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Р.Тулькубаев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Целиноградского района                М.Таткеев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22.12.2015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А.Ибраева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22.12.2015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342/49-5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263/39-5  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737"/>
        <w:gridCol w:w="737"/>
        <w:gridCol w:w="780"/>
        <w:gridCol w:w="8231"/>
        <w:gridCol w:w="25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12521136,2</w:t>
            </w:r>
          </w:p>
        </w:tc>
      </w:tr>
      <w:tr>
        <w:trPr>
          <w:trHeight w:val="4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1252124,0</w:t>
            </w:r>
          </w:p>
        </w:tc>
      </w:tr>
      <w:tr>
        <w:trPr>
          <w:trHeight w:val="4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274264,0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274264,0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466386,0</w:t>
            </w:r>
          </w:p>
        </w:tc>
      </w:tr>
      <w:tr>
        <w:trPr>
          <w:trHeight w:val="4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466386,0</w:t>
            </w:r>
          </w:p>
        </w:tc>
      </w:tr>
      <w:tr>
        <w:trPr>
          <w:trHeight w:val="4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429617,0</w:t>
            </w:r>
          </w:p>
        </w:tc>
      </w:tr>
      <w:tr>
        <w:trPr>
          <w:trHeight w:val="4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316653,0</w:t>
            </w:r>
          </w:p>
        </w:tc>
      </w:tr>
      <w:tr>
        <w:trPr>
          <w:trHeight w:val="4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41992,0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69682,0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1290,0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72313,0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4302,0</w:t>
            </w:r>
          </w:p>
        </w:tc>
      </w:tr>
      <w:tr>
        <w:trPr>
          <w:trHeight w:val="4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31992,0</w:t>
            </w:r>
          </w:p>
        </w:tc>
      </w:tr>
      <w:tr>
        <w:trPr>
          <w:trHeight w:val="4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36019,0</w:t>
            </w:r>
          </w:p>
        </w:tc>
      </w:tr>
      <w:tr>
        <w:trPr>
          <w:trHeight w:val="9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9544,0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9544,0</w:t>
            </w:r>
          </w:p>
        </w:tc>
      </w:tr>
      <w:tr>
        <w:trPr>
          <w:trHeight w:val="4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21350,8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4250,8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2036,0</w:t>
            </w:r>
          </w:p>
        </w:tc>
      </w:tr>
      <w:tr>
        <w:trPr>
          <w:trHeight w:val="4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17100,0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17100,0</w:t>
            </w:r>
          </w:p>
        </w:tc>
      </w:tr>
      <w:tr>
        <w:trPr>
          <w:trHeight w:val="4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476800,0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173500,0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173500,0</w:t>
            </w:r>
          </w:p>
        </w:tc>
      </w:tr>
      <w:tr>
        <w:trPr>
          <w:trHeight w:val="4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303300,0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303300,0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10770861,4</w:t>
            </w:r>
          </w:p>
        </w:tc>
      </w:tr>
      <w:tr>
        <w:trPr>
          <w:trHeight w:val="4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10770861,4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10770861,4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12632350,0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316365,0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287137,0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17069,0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16877,0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73420,0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71490,0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1930,0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196648,0</w:t>
            </w:r>
          </w:p>
        </w:tc>
      </w:tr>
      <w:tr>
        <w:trPr>
          <w:trHeight w:val="6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188723,0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7925,0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1547,0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1547,0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1497,0</w:t>
            </w:r>
          </w:p>
        </w:tc>
      </w:tr>
      <w:tr>
        <w:trPr>
          <w:trHeight w:val="6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27681,0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20598,0</w:t>
            </w:r>
          </w:p>
        </w:tc>
      </w:tr>
      <w:tr>
        <w:trPr>
          <w:trHeight w:val="9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20280,0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7083,0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7083,0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41843,0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1843,0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1843,0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1843,0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6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5241755,7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1568149,7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1568149,7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164490,0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1403659,7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2921494,5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3746,0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3746,0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2903202,5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2903202,5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14546,0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14546,0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752111,5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210506,2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11372,0</w:t>
            </w:r>
          </w:p>
        </w:tc>
      </w:tr>
      <w:tr>
        <w:trPr>
          <w:trHeight w:val="6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61772,7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6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23527,0</w:t>
            </w:r>
          </w:p>
        </w:tc>
      </w:tr>
      <w:tr>
        <w:trPr>
          <w:trHeight w:val="8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11992,4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98237,1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541605,3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541605,3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169044,9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1169,8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1169,8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1169,8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122412,3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122412,3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14297,0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1863,0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40724,0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707,0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29060,5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8055,0</w:t>
            </w:r>
          </w:p>
        </w:tc>
      </w:tr>
      <w:tr>
        <w:trPr>
          <w:trHeight w:val="9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13793,8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959,0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12910,0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45462,8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45197,8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19032,8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20459,0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2993,0</w:t>
            </w:r>
          </w:p>
        </w:tc>
      </w:tr>
      <w:tr>
        <w:trPr>
          <w:trHeight w:val="5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3521486,9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1467904,8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1440084,8</w:t>
            </w:r>
          </w:p>
        </w:tc>
      </w:tr>
      <w:tr>
        <w:trPr>
          <w:trHeight w:val="6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338974,4</w:t>
            </w:r>
          </w:p>
        </w:tc>
      </w:tr>
      <w:tr>
        <w:trPr>
          <w:trHeight w:val="5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265327,4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инженерно-коммуникационной инфраструктуры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835783,0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и коммунального хозяйства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27820,0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19820,0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1957163,4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1660373,4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818005,7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842367,7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и коммунального хозяйства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296790,0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296790,0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96418,7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96418,7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31396,0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65022,7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190753,0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87476,0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87476,0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87476,0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42621,0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42621,0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6220,0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1256,0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5145,0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39220,0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28203,0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18794,0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9409,0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11017,0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11017,0</w:t>
            </w:r>
          </w:p>
        </w:tc>
      </w:tr>
      <w:tr>
        <w:trPr>
          <w:trHeight w:val="4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21436,0</w:t>
            </w:r>
          </w:p>
        </w:tc>
      </w:tr>
      <w:tr>
        <w:trPr>
          <w:trHeight w:val="4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6837,0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6837,0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14599,0</w:t>
            </w:r>
          </w:p>
        </w:tc>
      </w:tr>
      <w:tr>
        <w:trPr>
          <w:trHeight w:val="6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6826,0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7773,0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1038344,8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1038344,8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1038344,8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1038344,8</w:t>
            </w:r>
          </w:p>
        </w:tc>
      </w:tr>
      <w:tr>
        <w:trPr>
          <w:trHeight w:val="6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101294,8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43598,8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11710,0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11710,0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11182,0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11182,0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20706,8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14139,8</w:t>
            </w:r>
          </w:p>
        </w:tc>
      </w:tr>
      <w:tr>
        <w:trPr>
          <w:trHeight w:val="4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3667,0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14688,0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14688,0</w:t>
            </w:r>
          </w:p>
        </w:tc>
      </w:tr>
      <w:tr>
        <w:trPr>
          <w:trHeight w:val="6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13957,0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731,0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43008,0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43008,0</w:t>
            </w:r>
          </w:p>
        </w:tc>
      </w:tr>
      <w:tr>
        <w:trPr>
          <w:trHeight w:val="4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43008,0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37367,1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37367,1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15208,1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15208,1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22159,0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12679,0</w:t>
            </w:r>
          </w:p>
        </w:tc>
      </w:tr>
      <w:tr>
        <w:trPr>
          <w:trHeight w:val="6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9480,0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1792956,6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666774,6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9674,6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9674,6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657100,0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650100,0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1126182,0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1126182,0</w:t>
            </w:r>
          </w:p>
        </w:tc>
      </w:tr>
      <w:tr>
        <w:trPr>
          <w:trHeight w:val="5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8347,0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приоритетных проектов транспортной инфраструктуры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1117835,0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87410,0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87410,0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65410,0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65410,0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93713,4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93713,4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93713,4</w:t>
            </w:r>
          </w:p>
        </w:tc>
      </w:tr>
      <w:tr>
        <w:trPr>
          <w:trHeight w:val="6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83221,7</w:t>
            </w:r>
          </w:p>
        </w:tc>
      </w:tr>
      <w:tr>
        <w:trPr>
          <w:trHeight w:val="1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8974,2</w:t>
            </w:r>
          </w:p>
        </w:tc>
      </w:tr>
      <w:tr>
        <w:trPr>
          <w:trHeight w:val="9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1517,5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76363,9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85627,0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85627,0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85627,0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85627,0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85627,0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9263,1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9263,1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9263,1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39372,0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39372,0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39372,0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39372,0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и коммунального хозяйства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39372,0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39372,0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-226949,7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226949,7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85627,0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85627,0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85627,0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9263,1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9263,1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9263,1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9263,1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150585,8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150585,8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150585,8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342/49-5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263/39-5  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2"/>
        <w:gridCol w:w="2388"/>
      </w:tblGrid>
      <w:tr>
        <w:trPr>
          <w:trHeight w:val="765" w:hRule="atLeast"/>
        </w:trPr>
        <w:tc>
          <w:tcPr>
            <w:tcW w:w="1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90" w:hRule="atLeast"/>
        </w:trPr>
        <w:tc>
          <w:tcPr>
            <w:tcW w:w="1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1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7043132,7</w:t>
            </w:r>
          </w:p>
        </w:tc>
      </w:tr>
      <w:tr>
        <w:trPr>
          <w:trHeight w:val="450" w:hRule="atLeast"/>
        </w:trPr>
        <w:tc>
          <w:tcPr>
            <w:tcW w:w="1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3586879,7</w:t>
            </w:r>
          </w:p>
        </w:tc>
      </w:tr>
      <w:tr>
        <w:trPr>
          <w:trHeight w:val="420" w:hRule="atLeast"/>
        </w:trPr>
        <w:tc>
          <w:tcPr>
            <w:tcW w:w="1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15" w:hRule="atLeast"/>
        </w:trPr>
        <w:tc>
          <w:tcPr>
            <w:tcW w:w="1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215224,0</w:t>
            </w:r>
          </w:p>
        </w:tc>
      </w:tr>
      <w:tr>
        <w:trPr>
          <w:trHeight w:val="510" w:hRule="atLeast"/>
        </w:trPr>
        <w:tc>
          <w:tcPr>
            <w:tcW w:w="1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25482,0</w:t>
            </w:r>
          </w:p>
        </w:tc>
      </w:tr>
      <w:tr>
        <w:trPr>
          <w:trHeight w:val="555" w:hRule="atLeast"/>
        </w:trPr>
        <w:tc>
          <w:tcPr>
            <w:tcW w:w="1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12859,0</w:t>
            </w:r>
          </w:p>
        </w:tc>
      </w:tr>
      <w:tr>
        <w:trPr>
          <w:trHeight w:val="750" w:hRule="atLeast"/>
        </w:trPr>
        <w:tc>
          <w:tcPr>
            <w:tcW w:w="1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2993,0</w:t>
            </w:r>
          </w:p>
        </w:tc>
      </w:tr>
      <w:tr>
        <w:trPr>
          <w:trHeight w:val="765" w:hRule="atLeast"/>
        </w:trPr>
        <w:tc>
          <w:tcPr>
            <w:tcW w:w="1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9630,0</w:t>
            </w:r>
          </w:p>
        </w:tc>
      </w:tr>
      <w:tr>
        <w:trPr>
          <w:trHeight w:val="525" w:hRule="atLeast"/>
        </w:trPr>
        <w:tc>
          <w:tcPr>
            <w:tcW w:w="1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1382617,7</w:t>
            </w:r>
          </w:p>
        </w:tc>
      </w:tr>
      <w:tr>
        <w:trPr>
          <w:trHeight w:val="30" w:hRule="atLeast"/>
        </w:trPr>
        <w:tc>
          <w:tcPr>
            <w:tcW w:w="1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1342816,7</w:t>
            </w:r>
          </w:p>
        </w:tc>
      </w:tr>
      <w:tr>
        <w:trPr>
          <w:trHeight w:val="30" w:hRule="atLeast"/>
        </w:trPr>
        <w:tc>
          <w:tcPr>
            <w:tcW w:w="1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39801,0</w:t>
            </w:r>
          </w:p>
        </w:tc>
      </w:tr>
      <w:tr>
        <w:trPr>
          <w:trHeight w:val="30" w:hRule="atLeast"/>
        </w:trPr>
        <w:tc>
          <w:tcPr>
            <w:tcW w:w="1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835783,0</w:t>
            </w:r>
          </w:p>
        </w:tc>
      </w:tr>
      <w:tr>
        <w:trPr>
          <w:trHeight w:val="30" w:hRule="atLeast"/>
        </w:trPr>
        <w:tc>
          <w:tcPr>
            <w:tcW w:w="1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инженерно-коммуникационной инфраструктуры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835783,0</w:t>
            </w:r>
          </w:p>
        </w:tc>
      </w:tr>
      <w:tr>
        <w:trPr>
          <w:trHeight w:val="30" w:hRule="atLeast"/>
        </w:trPr>
        <w:tc>
          <w:tcPr>
            <w:tcW w:w="1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1118100,0</w:t>
            </w:r>
          </w:p>
        </w:tc>
      </w:tr>
      <w:tr>
        <w:trPr>
          <w:trHeight w:val="30" w:hRule="atLeast"/>
        </w:trPr>
        <w:tc>
          <w:tcPr>
            <w:tcW w:w="1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финансирование приоритетных проектов транспортной инфраструктуры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1117835,0</w:t>
            </w:r>
          </w:p>
        </w:tc>
      </w:tr>
      <w:tr>
        <w:trPr>
          <w:trHeight w:val="480" w:hRule="atLeast"/>
        </w:trPr>
        <w:tc>
          <w:tcPr>
            <w:tcW w:w="1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</w:tr>
      <w:tr>
        <w:trPr>
          <w:trHeight w:val="30" w:hRule="atLeast"/>
        </w:trPr>
        <w:tc>
          <w:tcPr>
            <w:tcW w:w="1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8684,0</w:t>
            </w:r>
          </w:p>
        </w:tc>
      </w:tr>
      <w:tr>
        <w:trPr>
          <w:trHeight w:val="30" w:hRule="atLeast"/>
        </w:trPr>
        <w:tc>
          <w:tcPr>
            <w:tcW w:w="1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989,0</w:t>
            </w:r>
          </w:p>
        </w:tc>
      </w:tr>
      <w:tr>
        <w:trPr>
          <w:trHeight w:val="465" w:hRule="atLeast"/>
        </w:trPr>
        <w:tc>
          <w:tcPr>
            <w:tcW w:w="1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3370626,0</w:t>
            </w:r>
          </w:p>
        </w:tc>
      </w:tr>
      <w:tr>
        <w:trPr>
          <w:trHeight w:val="435" w:hRule="atLeast"/>
        </w:trPr>
        <w:tc>
          <w:tcPr>
            <w:tcW w:w="1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2720626,0</w:t>
            </w:r>
          </w:p>
        </w:tc>
      </w:tr>
      <w:tr>
        <w:trPr>
          <w:trHeight w:val="375" w:hRule="atLeast"/>
        </w:trPr>
        <w:tc>
          <w:tcPr>
            <w:tcW w:w="1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образования, в том числе: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469156,0</w:t>
            </w:r>
          </w:p>
        </w:tc>
      </w:tr>
      <w:tr>
        <w:trPr>
          <w:trHeight w:val="375" w:hRule="atLeast"/>
        </w:trPr>
        <w:tc>
          <w:tcPr>
            <w:tcW w:w="1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300 мест в селе Тайтобе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469156,0</w:t>
            </w:r>
          </w:p>
        </w:tc>
      </w:tr>
      <w:tr>
        <w:trPr>
          <w:trHeight w:val="375" w:hRule="atLeast"/>
        </w:trPr>
        <w:tc>
          <w:tcPr>
            <w:tcW w:w="1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пунктах, в том числе: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641694,0</w:t>
            </w:r>
          </w:p>
        </w:tc>
      </w:tr>
      <w:tr>
        <w:trPr>
          <w:trHeight w:val="375" w:hRule="atLeast"/>
        </w:trPr>
        <w:tc>
          <w:tcPr>
            <w:tcW w:w="1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водопроводных сетей в селе Караоткель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187569,0</w:t>
            </w:r>
          </w:p>
        </w:tc>
      </w:tr>
      <w:tr>
        <w:trPr>
          <w:trHeight w:val="375" w:hRule="atLeast"/>
        </w:trPr>
        <w:tc>
          <w:tcPr>
            <w:tcW w:w="1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водовода село Акмол - село Караоткель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454125,0</w:t>
            </w:r>
          </w:p>
        </w:tc>
      </w:tr>
      <w:tr>
        <w:trPr>
          <w:trHeight w:val="30" w:hRule="atLeast"/>
        </w:trPr>
        <w:tc>
          <w:tcPr>
            <w:tcW w:w="1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строительство, реконструкцию жилья коммунального жилищного фонда, в том числе: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172510,0</w:t>
            </w:r>
          </w:p>
        </w:tc>
      </w:tr>
      <w:tr>
        <w:trPr>
          <w:trHeight w:val="360" w:hRule="atLeast"/>
        </w:trPr>
        <w:tc>
          <w:tcPr>
            <w:tcW w:w="1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очередников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172510,0</w:t>
            </w:r>
          </w:p>
        </w:tc>
      </w:tr>
      <w:tr>
        <w:trPr>
          <w:trHeight w:val="780" w:hRule="atLeast"/>
        </w:trPr>
        <w:tc>
          <w:tcPr>
            <w:tcW w:w="1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1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 строительство инженерно-коммуникационной инфраструктуры в городах-спутниках городов Астаны и Алматы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хозяйства, в том числе: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407266,0</w:t>
            </w:r>
          </w:p>
        </w:tc>
      </w:tr>
      <w:tr>
        <w:trPr>
          <w:trHeight w:val="435" w:hRule="atLeast"/>
        </w:trPr>
        <w:tc>
          <w:tcPr>
            <w:tcW w:w="1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селе Акмол (3 очередь)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407266,0</w:t>
            </w:r>
          </w:p>
        </w:tc>
      </w:tr>
      <w:tr>
        <w:trPr>
          <w:trHeight w:val="435" w:hRule="atLeast"/>
        </w:trPr>
        <w:tc>
          <w:tcPr>
            <w:tcW w:w="1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системы, в том числе: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1030000,0</w:t>
            </w:r>
          </w:p>
        </w:tc>
      </w:tr>
      <w:tr>
        <w:trPr>
          <w:trHeight w:val="495" w:hRule="atLeast"/>
        </w:trPr>
        <w:tc>
          <w:tcPr>
            <w:tcW w:w="1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села Караоткель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264311,4</w:t>
            </w:r>
          </w:p>
        </w:tc>
      </w:tr>
      <w:tr>
        <w:trPr>
          <w:trHeight w:val="30" w:hRule="atLeast"/>
        </w:trPr>
        <w:tc>
          <w:tcPr>
            <w:tcW w:w="1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села Талапкер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685085,4</w:t>
            </w:r>
          </w:p>
        </w:tc>
      </w:tr>
      <w:tr>
        <w:trPr>
          <w:trHeight w:val="825" w:hRule="atLeast"/>
        </w:trPr>
        <w:tc>
          <w:tcPr>
            <w:tcW w:w="1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линий электропередачи и объектов энергообеспечения к объектам жилищного строительства села Коянды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80603,2</w:t>
            </w:r>
          </w:p>
        </w:tc>
      </w:tr>
      <w:tr>
        <w:trPr>
          <w:trHeight w:val="30" w:hRule="atLeast"/>
        </w:trPr>
        <w:tc>
          <w:tcPr>
            <w:tcW w:w="1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650000,0</w:t>
            </w:r>
          </w:p>
        </w:tc>
      </w:tr>
      <w:tr>
        <w:trPr>
          <w:trHeight w:val="30" w:hRule="atLeast"/>
        </w:trPr>
        <w:tc>
          <w:tcPr>
            <w:tcW w:w="1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650000,0</w:t>
            </w:r>
          </w:p>
        </w:tc>
      </w:tr>
      <w:tr>
        <w:trPr>
          <w:trHeight w:val="765" w:hRule="atLeast"/>
        </w:trPr>
        <w:tc>
          <w:tcPr>
            <w:tcW w:w="1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улично-дорожной сети в районе новой застройки (микрорайоны 1, 2, 3, 4) села Акмол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650000,0</w:t>
            </w:r>
          </w:p>
        </w:tc>
      </w:tr>
      <w:tr>
        <w:trPr>
          <w:trHeight w:val="480" w:hRule="atLeast"/>
        </w:trPr>
        <w:tc>
          <w:tcPr>
            <w:tcW w:w="1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85627,0</w:t>
            </w:r>
          </w:p>
        </w:tc>
      </w:tr>
      <w:tr>
        <w:trPr>
          <w:trHeight w:val="30" w:hRule="atLeast"/>
        </w:trPr>
        <w:tc>
          <w:tcPr>
            <w:tcW w:w="1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85627,0</w:t>
            </w:r>
          </w:p>
        </w:tc>
      </w:tr>
      <w:tr>
        <w:trPr>
          <w:trHeight w:val="30" w:hRule="atLeast"/>
        </w:trPr>
        <w:tc>
          <w:tcPr>
            <w:tcW w:w="1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85627,0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342/49-5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Целиноградского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263/39-5     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5"/>
        <w:gridCol w:w="2405"/>
      </w:tblGrid>
      <w:tr>
        <w:trPr>
          <w:trHeight w:val="58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6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1346773,7</w:t>
            </w:r>
          </w:p>
        </w:tc>
      </w:tr>
      <w:tr>
        <w:trPr>
          <w:trHeight w:val="43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255257,0</w:t>
            </w:r>
          </w:p>
        </w:tc>
      </w:tr>
      <w:tr>
        <w:trPr>
          <w:trHeight w:val="37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111397,0</w:t>
            </w:r>
          </w:p>
        </w:tc>
      </w:tr>
      <w:tr>
        <w:trPr>
          <w:trHeight w:val="45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объектов образования, 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76497,1</w:t>
            </w:r>
          </w:p>
        </w:tc>
      </w:tr>
      <w:tr>
        <w:trPr>
          <w:trHeight w:val="45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здания основной школы № 47 в селе Сарыколь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76497,1</w:t>
            </w:r>
          </w:p>
        </w:tc>
      </w:tr>
      <w:tr>
        <w:trPr>
          <w:trHeight w:val="76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11992,4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1169,8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электронными учебниками в государственных учреждениях основного среднего и общего среднего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1875,0</w:t>
            </w:r>
          </w:p>
        </w:tc>
      </w:tr>
      <w:tr>
        <w:trPr>
          <w:trHeight w:val="81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доставку учебников, учебно-методических комплексов для районных государственных учреждений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19862,7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3280,0</w:t>
            </w:r>
          </w:p>
        </w:tc>
      </w:tr>
      <w:tr>
        <w:trPr>
          <w:trHeight w:val="48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2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 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46675,0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43008,0</w:t>
            </w:r>
          </w:p>
        </w:tc>
      </w:tr>
      <w:tr>
        <w:trPr>
          <w:trHeight w:val="78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(до 50 процентов) стоимости сельскохозяйственных животных направляемых на санитарный убой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43905,0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расходов детских юношеских спортивных школ из областного бюджета на районные (городские) бюджеты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установка искусственного покрытия для футбольного поля Целиноградского района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и коммунального хозяйства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теплоснабжающим предприятиям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52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1091516,7</w:t>
            </w:r>
          </w:p>
        </w:tc>
      </w:tr>
      <w:tr>
        <w:trPr>
          <w:trHeight w:val="40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2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инфраструктуры, 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9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улично-дорожной сети села Талапкер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1091416,7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67278,0</w:t>
            </w:r>
          </w:p>
        </w:tc>
      </w:tr>
      <w:tr>
        <w:trPr>
          <w:trHeight w:val="57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300 мест в селе Максимовка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300 мест в селе Тайтобе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к типовому проекту к местности на строительство детского сада на 280 мест, село Акмол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к типовому проекту к местности на строительство детского сада на 280 мест, село Караоткель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к типовому проекту к местности на строительство детского сада на 280 мест, село Талапкер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к типовому проекту к местности на строительство детского сада на 280 мест, село Косшы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в сельских населенных пунктах, 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190141,0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водовода село Акмол - село Караоткель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96783,0</w:t>
            </w:r>
          </w:p>
        </w:tc>
      </w:tr>
      <w:tr>
        <w:trPr>
          <w:trHeight w:val="18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разводящих сетей водоснабжения в селе Кызылжар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2401,0</w:t>
            </w:r>
          </w:p>
        </w:tc>
      </w:tr>
      <w:tr>
        <w:trPr>
          <w:trHeight w:val="87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магистральных сетей водовода от села Оразак до села Акмол, 2-я очередь строительства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сетей водоснабжения в селе Каражар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8075,0</w:t>
            </w:r>
          </w:p>
        </w:tc>
      </w:tr>
      <w:tr>
        <w:trPr>
          <w:trHeight w:val="91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сетей водоснабжения в селе Рахымжана Кошкарбаева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сетей водоснабжения в селе Кажымукан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87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 госэкспертизой на реконструкцию водовода село Сабынды - село Оразак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3493,0</w:t>
            </w:r>
          </w:p>
        </w:tc>
      </w:tr>
      <w:tr>
        <w:trPr>
          <w:trHeight w:val="109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водопроводных сетей на новых участках с реконструкцией водозаборных сооружений в селе Максимовка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в селе Караоткель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71952,0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спорта, 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проекта повторного применения по строительству открытого стадиона на 1500 мест в селе Акмол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строительство, реконструкцию жилья коммунального жилищного фонда, 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141893,4</w:t>
            </w:r>
          </w:p>
        </w:tc>
      </w:tr>
      <w:tr>
        <w:trPr>
          <w:trHeight w:val="84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пректно-сметной документации (привязка повторного применения) на строительство 45-ти квартирного жилого дома (позиция 2) в селе Акмол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2028,0</w:t>
            </w:r>
          </w:p>
        </w:tc>
      </w:tr>
      <w:tr>
        <w:trPr>
          <w:trHeight w:val="51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45-ти квартирного жилого дома (позиция 1) в селе Акмол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6950,0</w:t>
            </w:r>
          </w:p>
        </w:tc>
      </w:tr>
      <w:tr>
        <w:trPr>
          <w:trHeight w:val="48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45 квартирного жилого дома (позиция 5) в селе Акмол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42959,1</w:t>
            </w:r>
          </w:p>
        </w:tc>
      </w:tr>
      <w:tr>
        <w:trPr>
          <w:trHeight w:val="13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(привязка) 45 квартирного жилого дома (позиция 3) в селе Косшы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50156,3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к типовому проекту, строительство 45-ти квартирного жилого дома (позиция 3) в селе Акмол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39800,0</w:t>
            </w:r>
          </w:p>
        </w:tc>
      </w:tr>
      <w:tr>
        <w:trPr>
          <w:trHeight w:val="84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 и (или) обустройство инженерно-коммуникационной инфраструктуры, 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259493,6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инженерных сетей к 45-ти квартирному жилому дому в селе Акмол (1 позиция)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8150,0</w:t>
            </w:r>
          </w:p>
        </w:tc>
      </w:tr>
      <w:tr>
        <w:trPr>
          <w:trHeight w:val="40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инженерных сетей к 45 квартирному жилому дому в селе Акмол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62561,1</w:t>
            </w:r>
          </w:p>
        </w:tc>
      </w:tr>
      <w:tr>
        <w:trPr>
          <w:trHeight w:val="75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инженерных сетей к 45-ти квартирному жилому дому (позиция 2) в селе Акмол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1590,4</w:t>
            </w:r>
          </w:p>
        </w:tc>
      </w:tr>
      <w:tr>
        <w:trPr>
          <w:trHeight w:val="78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села Косшы как города-спутника города Астаны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187000,0</w:t>
            </w:r>
          </w:p>
        </w:tc>
      </w:tr>
      <w:tr>
        <w:trPr>
          <w:trHeight w:val="76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сетей водоотведения (канализация) в селе Косшы (4-пусковой комплекс)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192,1</w:t>
            </w:r>
          </w:p>
        </w:tc>
      </w:tr>
      <w:tr>
        <w:trPr>
          <w:trHeight w:val="46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хозяйства, 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410118,7</w:t>
            </w:r>
          </w:p>
        </w:tc>
      </w:tr>
      <w:tr>
        <w:trPr>
          <w:trHeight w:val="46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административно-делового здания в селе Акмол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110618,7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административного здания в селе Косшы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здания, село Акмол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299500,0</w:t>
            </w:r>
          </w:p>
        </w:tc>
      </w:tr>
      <w:tr>
        <w:trPr>
          <w:trHeight w:val="30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системы, в том числе: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села Кызыл суат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села Максимовка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юридических лиц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22492,0</w:t>
            </w:r>
          </w:p>
        </w:tc>
      </w:tr>
      <w:tr>
        <w:trPr>
          <w:trHeight w:val="885" w:hRule="atLeast"/>
        </w:trPr>
        <w:tc>
          <w:tcPr>
            <w:tcW w:w="1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государственного коммунального предприятия на праве хозяйственного ведения "Целиноградская коммунальная служба"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