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2934" w14:textId="d7b2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Шортандинского районного маслихата от 24 декабря 2014 года № С-36/2 "О бюджете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9 июня 2015 года № С-40/2. Зарегистрировано Департаментом юстиции Акмолинской области 29 июня 2015 года № 4845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22 мая 2015 года № 5С-37-4 «О внесении изменений в решение Акмолинского областного маслихата от 12 декабря 2014 года № 5С-32-2 «Об областном бюджете на 2015-2017 годы»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бюджете района на 2015-2017 годы» от 24 декабря 2014 года № С-36/2 (зарегистрировано в Реестре государственной регистрации нормативных правовых актов № 4573, опубликовано 17 января 2015 года в районной газете «Вести» и 17 января 2015 года в районной газете «Өрлеу»)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3 269 441,9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640 862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7 324,9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95 305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2 525 950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- 3 296 338,6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45 387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59 460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14 073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14 308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14 308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(-86 591, 7)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86 591, 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на подготовку к отопительному сезону теплоснабжающим предприятиям в сумме 5 000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на проведение мероприятий, посвященных семидесятилетию Победы в Великой Отечественной войне в сумме 6 409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реализацию государственного образовательного заказа в дошкольных организациях образования в сумме 125 602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повышение оплаты труда учителям, прошедшим повышение квалификации по трехуровневой системе в сумме 44 016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в сумме 103 243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увеличение штатной численности местных исполнительных органов по регистрации актов гражданского состояния в сумме 1 039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6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подпунктами 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на увеличение штатной численности местных исполнительных органов в области ветеринарии в сумме 4 352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 увеличение штатной численности местных исполнительных органов в области сельского хозяйства в сумме 2 186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Утвердить резерв местного исполнительного органа района на 2015 год в сумме 7 958,3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«14-1. Направить свободные остатки бюджетных средств в сумме 41 204,7 тысяч тенге, образовавшиеся по состоянию на 1 января 2015 года на возврат неиспользованных (недоиспользованных) целевых трансфертов, выделенных из республиканского и областного бюджета в сумме 41 204,7 тысяч тенге, в том числе: в республиканский бюджет 1 511,3 тысяч тенге, в областной бюджет 39 693,4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районного маслихата «О бюджете района на 2015-2017 годы» от 24 декабря 2014 года № С-36/2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В.Шевченко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Шортандинского района                 Г.Садвокасова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«09» 06. 2015 г.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С-40/2 от 09 июня 2015 года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С-36/2 от 24 декабря 2014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458"/>
        <w:gridCol w:w="537"/>
        <w:gridCol w:w="537"/>
        <w:gridCol w:w="9140"/>
        <w:gridCol w:w="234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3269441,9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640862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36189</w:t>
            </w:r>
          </w:p>
        </w:tc>
      </w:tr>
      <w:tr>
        <w:trPr>
          <w:trHeight w:val="1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297594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297594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269373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</w:t>
            </w:r>
          </w:p>
        </w:tc>
      </w:tr>
      <w:tr>
        <w:trPr>
          <w:trHeight w:val="1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50760</w:t>
            </w:r>
          </w:p>
        </w:tc>
      </w:tr>
      <w:tr>
        <w:trPr>
          <w:trHeight w:val="2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31869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</w:t>
            </w:r>
          </w:p>
        </w:tc>
      </w:tr>
      <w:tr>
        <w:trPr>
          <w:trHeight w:val="1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7324,9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4790,3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4645,3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2534,6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2534,6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95305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94082</w:t>
            </w:r>
          </w:p>
        </w:tc>
      </w:tr>
      <w:tr>
        <w:trPr>
          <w:trHeight w:val="1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94082</w:t>
            </w:r>
          </w:p>
        </w:tc>
      </w:tr>
      <w:tr>
        <w:trPr>
          <w:trHeight w:val="1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2525950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2525950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2525950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3296338,6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196459,6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168830,2</w:t>
            </w:r>
          </w:p>
        </w:tc>
      </w:tr>
      <w:tr>
        <w:trPr>
          <w:trHeight w:val="1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17736,9</w:t>
            </w:r>
          </w:p>
        </w:tc>
      </w:tr>
      <w:tr>
        <w:trPr>
          <w:trHeight w:val="1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17736,9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51099,3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51099,3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99994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1306,4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656,4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26323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8718,8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8718,8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17604,2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17604,2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1594,2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1594,2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1594,2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1603423,0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256871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256871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131269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125602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1294423,5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1281342,5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1247495,5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33847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52128,5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52128,5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5340,5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27168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98712,9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67391,7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6309,7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6309,7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61082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</w:p>
        </w:tc>
      </w:tr>
      <w:tr>
        <w:trPr>
          <w:trHeight w:val="1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15705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31321,2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31263,2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18082,2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«Өрлеу»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687154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4898,1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1337,3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1337,3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2842,5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2842,5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718,3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718,3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675189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206993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201993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468196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468196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7066,9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7066,9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5596,9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331942,4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41727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41727</w:t>
            </w:r>
          </w:p>
        </w:tc>
      </w:tr>
      <w:tr>
        <w:trPr>
          <w:trHeight w:val="1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41727</w:t>
            </w:r>
          </w:p>
        </w:tc>
      </w:tr>
      <w:tr>
        <w:trPr>
          <w:trHeight w:val="1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229745,9</w:t>
            </w:r>
          </w:p>
        </w:tc>
      </w:tr>
      <w:tr>
        <w:trPr>
          <w:trHeight w:val="1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12556,9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6777,9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217189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217189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42099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32799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18370,5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5468,4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4968,4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12902,1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5495,8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213262,8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39945,5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12760,5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10938,5</w:t>
            </w:r>
          </w:p>
        </w:tc>
      </w:tr>
      <w:tr>
        <w:trPr>
          <w:trHeight w:val="1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151583,3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151583,3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8682,3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142901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</w:t>
            </w:r>
          </w:p>
        </w:tc>
      </w:tr>
      <w:tr>
        <w:trPr>
          <w:trHeight w:val="1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13528,4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13528,4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8607,7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8607,7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4920,7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4870,7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56550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53050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40065,3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</w:p>
        </w:tc>
      </w:tr>
      <w:tr>
        <w:trPr>
          <w:trHeight w:val="1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34738,3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7958,3</w:t>
            </w:r>
          </w:p>
        </w:tc>
      </w:tr>
      <w:tr>
        <w:trPr>
          <w:trHeight w:val="1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7958,3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53376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53376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53376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53376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45387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2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-86591,7</w:t>
            </w:r>
          </w:p>
        </w:tc>
      </w:tr>
      <w:tr>
        <w:trPr>
          <w:trHeight w:val="1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86591,7</w:t>
            </w:r>
          </w:p>
        </w:tc>
      </w:tr>
    </w:tbl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С-40/2 от 09 июня 2015 года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С-36/2 от 24 декабря 2014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2015 год в городе, города районного значения, поселка, села,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681"/>
        <w:gridCol w:w="617"/>
        <w:gridCol w:w="573"/>
        <w:gridCol w:w="6862"/>
        <w:gridCol w:w="2082"/>
        <w:gridCol w:w="223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143200,6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25414,8</w:t>
            </w:r>
          </w:p>
        </w:tc>
      </w:tr>
      <w:tr>
        <w:trPr>
          <w:trHeight w:val="2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13106,1</w:t>
            </w:r>
          </w:p>
        </w:tc>
      </w:tr>
      <w:tr>
        <w:trPr>
          <w:trHeight w:val="6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13106,1</w:t>
            </w:r>
          </w:p>
        </w:tc>
      </w:tr>
      <w:tr>
        <w:trPr>
          <w:trHeight w:val="3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13106,1</w:t>
            </w:r>
          </w:p>
        </w:tc>
      </w:tr>
      <w:tr>
        <w:trPr>
          <w:trHeight w:val="4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13106,1</w:t>
            </w:r>
          </w:p>
        </w:tc>
      </w:tr>
      <w:tr>
        <w:trPr>
          <w:trHeight w:val="4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6309,7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1589,7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6309,7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1589,7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6309,7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1589,7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6309,7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1589,7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7066,9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</w:tr>
      <w:tr>
        <w:trPr>
          <w:trHeight w:val="2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7066,9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</w:tr>
      <w:tr>
        <w:trPr>
          <w:trHeight w:val="6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7066,9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</w:tr>
      <w:tr>
        <w:trPr>
          <w:trHeight w:val="15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5596,9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</w:p>
        </w:tc>
      </w:tr>
      <w:tr>
        <w:trPr>
          <w:trHeight w:val="15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5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0"/>
        <w:gridCol w:w="2720"/>
        <w:gridCol w:w="2720"/>
        <w:gridCol w:w="2720"/>
        <w:gridCol w:w="2720"/>
      </w:tblGrid>
      <w:tr>
        <w:trPr>
          <w:trHeight w:val="43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Андреевского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16874,0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9551,8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8897,3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10627,7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8219,2</w:t>
            </w:r>
          </w:p>
        </w:tc>
      </w:tr>
      <w:tr>
        <w:trPr>
          <w:trHeight w:val="22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10409,1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8219,7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6564,2</w:t>
            </w:r>
          </w:p>
        </w:tc>
      </w:tr>
      <w:tr>
        <w:trPr>
          <w:trHeight w:val="61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10409,1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8219,7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6564,2</w:t>
            </w:r>
          </w:p>
        </w:tc>
      </w:tr>
      <w:tr>
        <w:trPr>
          <w:trHeight w:val="34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10409,1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8219,7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6564,2</w:t>
            </w:r>
          </w:p>
        </w:tc>
      </w:tr>
      <w:tr>
        <w:trPr>
          <w:trHeight w:val="43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10409,1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8219,7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6564,2</w:t>
            </w:r>
          </w:p>
        </w:tc>
      </w:tr>
      <w:tr>
        <w:trPr>
          <w:trHeight w:val="43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7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8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8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6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0"/>
        <w:gridCol w:w="2720"/>
        <w:gridCol w:w="2720"/>
        <w:gridCol w:w="2720"/>
        <w:gridCol w:w="2720"/>
      </w:tblGrid>
      <w:tr>
        <w:trPr>
          <w:trHeight w:val="43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Бозайгыр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3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9002,2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20572,7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10920,9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8609,9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14510,1</w:t>
            </w:r>
          </w:p>
        </w:tc>
      </w:tr>
      <w:tr>
        <w:trPr>
          <w:trHeight w:val="22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7244,2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14245,7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8251,9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7153,9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9693,1</w:t>
            </w:r>
          </w:p>
        </w:tc>
      </w:tr>
      <w:tr>
        <w:trPr>
          <w:trHeight w:val="61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7244,2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14245,7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8251,9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7153,9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9693,1</w:t>
            </w:r>
          </w:p>
        </w:tc>
      </w:tr>
      <w:tr>
        <w:trPr>
          <w:trHeight w:val="34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7244,2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14245,7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8251,9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7153,9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9693,1</w:t>
            </w:r>
          </w:p>
        </w:tc>
      </w:tr>
      <w:tr>
        <w:trPr>
          <w:trHeight w:val="43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7244,2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14245,7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8017,9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7153,9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9693,1</w:t>
            </w:r>
          </w:p>
        </w:tc>
      </w:tr>
      <w:tr>
        <w:trPr>
          <w:trHeight w:val="43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27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28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28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30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25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60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15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15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6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