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af799" w14:textId="19af7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на 2016-2018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24 декабря 2015 года № С-44/2. Зарегистрировано Департаментом юстиции Акмолинской области 8 января 2016 года № 5183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Шортандинский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района на 2016-2018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2 969 567,7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745 610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9 035,4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55 244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2 159 678,3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2 976 624,6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82 686,2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104 984,9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22 298,7 тысяч тенге;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-89 743,1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финансирование дефицита (использование профицита) бюджета – 89 743,1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Шортандинского районного маслихата Акмолинской области от 21.12.2016 </w:t>
      </w:r>
      <w:r>
        <w:rPr>
          <w:rFonts w:ascii="Times New Roman"/>
          <w:b w:val="false"/>
          <w:i w:val="false"/>
          <w:color w:val="ff0000"/>
          <w:sz w:val="28"/>
        </w:rPr>
        <w:t>№ 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Утвердить доходы бюджета района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налоговые поступления,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налоги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сборы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прочие налоги;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пошлина.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части чистого дохода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вознаграждения по кредитам, выданным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прочие неналоговые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поступления от продажи основного капитала,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продажа государственного имущества, закрепленного за государственными учреждениями;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продажа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поступления трансфертов,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трансферты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Учесть в бюджете района на 2016 год субвенцию в сумме 1 007 208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Учесть в бюджете района на 2016 год целевые текущие трансферты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 текущий ремонт автомобильных дорог в сумме 20 000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 проведение противоэпизоотических мероприятий в сумме 24 562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 возмещение (до 50-ти процентов) стоимости сельскохозяйственных животных, направляемых на санитарный убой в сумме 1 500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решением Шортандинского районного маслихата Акмолинской области от 04.08.2016 </w:t>
      </w:r>
      <w:r>
        <w:rPr>
          <w:rFonts w:ascii="Times New Roman"/>
          <w:b w:val="false"/>
          <w:i w:val="false"/>
          <w:color w:val="ff0000"/>
          <w:sz w:val="28"/>
        </w:rPr>
        <w:t>№ С-6/2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 оснащение электронными учебниками в государственных учреждениях основного среднего и общего среднего образования в сумме 1 250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дополнительное образование для детей и юношества по спорту в сумме 14 678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на компенсацию потерь нижестоящих бюджетов в связи с изменением законодательства в сумме 53 200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на строительство плавательного бассейна в поселке Шортанды в сумме 150 013,1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на строительство инженерных сетей к плавательному бассейну в поселке Шортанды в сумме 30 000,0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"10) на разработку проектно-сметной документации на строительство инженерно-коммуникационной инфраструктуры к участкам нового индивидуального жилищного строительства в поселке Шортанды в сумме 5 000,0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на разработку проектно-сметной документации на строительство инженерно-коммуникационной инфраструктуры к участкам нового индивидуального жилищного строительства в поселке Научный в сумме 4 000,0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решением Шортандинского районного маслихата Акмолинской области от 24.11.2016 </w:t>
      </w:r>
      <w:r>
        <w:rPr>
          <w:rFonts w:ascii="Times New Roman"/>
          <w:b w:val="false"/>
          <w:i w:val="false"/>
          <w:color w:val="ff0000"/>
          <w:sz w:val="28"/>
        </w:rPr>
        <w:t>№ С-9/2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на выплату единовременной материальной помощи к 71-годовщине Победы в Великой Отечественной войне в сумме 689,2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на подготовку к отопительному сезону теплоснабжающим предприятиям в сумме 5 000,0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на текущий ремонт блока фильтровальной станции воды в селе Дамса в сумме 49 520,0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на проведение мероприятий по очагам сибиреязвенных захоронений в сумме 1 294,4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для единовременной выплаты к 25-летию Независимости Республики Казахстан в сумме 38 624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с изменениями, внесенными решениями Шортандинского районного маслихата Акмолинской области от 14.06.2016 </w:t>
      </w:r>
      <w:r>
        <w:rPr>
          <w:rFonts w:ascii="Times New Roman"/>
          <w:b w:val="false"/>
          <w:i w:val="false"/>
          <w:color w:val="ff0000"/>
          <w:sz w:val="28"/>
        </w:rPr>
        <w:t>№ С-5/2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04.08.2016 </w:t>
      </w:r>
      <w:r>
        <w:rPr>
          <w:rFonts w:ascii="Times New Roman"/>
          <w:b w:val="false"/>
          <w:i w:val="false"/>
          <w:color w:val="ff0000"/>
          <w:sz w:val="28"/>
        </w:rPr>
        <w:t>№ С-6/2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24.11.2016 </w:t>
      </w:r>
      <w:r>
        <w:rPr>
          <w:rFonts w:ascii="Times New Roman"/>
          <w:b w:val="false"/>
          <w:i w:val="false"/>
          <w:color w:val="ff0000"/>
          <w:sz w:val="28"/>
        </w:rPr>
        <w:t>№ С-9/2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21.12.2016 </w:t>
      </w:r>
      <w:r>
        <w:rPr>
          <w:rFonts w:ascii="Times New Roman"/>
          <w:b w:val="false"/>
          <w:i w:val="false"/>
          <w:color w:val="ff0000"/>
          <w:sz w:val="28"/>
        </w:rPr>
        <w:t>№ 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Учесть в бюджете района на 2016 год целевые текущие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 реализацию государственного образовательного заказа в дошкольных организациях образования в сумме 140 844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 установку дорожных знаков и указателей в местах расположения организаций, ориентированных на обслуживание инвалидов в сумме 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 внедрение обусловленной денежной помощи по проекту "Өрлеу" в сумме 6 414,1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в сумме 517 076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 увеличение норм обеспечения инвалидов обязательными гигиеническими средствами в сумме 3 593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на повышение уровня оплаты труда административных государственных служащих в сумме 53 611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на содержание штатной численности местных исполнительных органов по регистрации актов гражданского состояния в сумме 1 728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на увеличение штатной численности местных исполнительных органов в области ветеринарии в сумме 6 500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на увеличение штатной численности местных исполнительных органов в области сельского хозяйства в сумме 3 248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на размещение государственного социального заказа в неправительственном секторе в сумме 6 478,5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на приобретение учебников для 1 класса школ района в сумме 6 625,0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11-1) на создание цифровой образовательной инфраструктуры в сумме 6 944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решением Шортандинского районного маслихата Акмолинской области от 04.08.2016 </w:t>
      </w:r>
      <w:r>
        <w:rPr>
          <w:rFonts w:ascii="Times New Roman"/>
          <w:b w:val="false"/>
          <w:i w:val="false"/>
          <w:color w:val="ff0000"/>
          <w:sz w:val="28"/>
        </w:rPr>
        <w:t>№ С-6/2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с изменениями, внесенными решениями Шортандинского районного маслихата Акмолинской области от 31.03.2016 </w:t>
      </w:r>
      <w:r>
        <w:rPr>
          <w:rFonts w:ascii="Times New Roman"/>
          <w:b w:val="false"/>
          <w:i w:val="false"/>
          <w:color w:val="ff0000"/>
          <w:sz w:val="28"/>
        </w:rPr>
        <w:t>№ С-2/2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14.06.2016 </w:t>
      </w:r>
      <w:r>
        <w:rPr>
          <w:rFonts w:ascii="Times New Roman"/>
          <w:b w:val="false"/>
          <w:i w:val="false"/>
          <w:color w:val="ff0000"/>
          <w:sz w:val="28"/>
        </w:rPr>
        <w:t>№ С-5/2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04.08.2016 </w:t>
      </w:r>
      <w:r>
        <w:rPr>
          <w:rFonts w:ascii="Times New Roman"/>
          <w:b w:val="false"/>
          <w:i w:val="false"/>
          <w:color w:val="ff0000"/>
          <w:sz w:val="28"/>
        </w:rPr>
        <w:t>№ С-6/2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24.11.2016 </w:t>
      </w:r>
      <w:r>
        <w:rPr>
          <w:rFonts w:ascii="Times New Roman"/>
          <w:b w:val="false"/>
          <w:i w:val="false"/>
          <w:color w:val="ff0000"/>
          <w:sz w:val="28"/>
        </w:rPr>
        <w:t>№ С-9/2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Учесть в бюджете района на 2016 год бюджетные кредиты из республиканского бюджета для реализации мер социальной поддержки специалистов в сумме 104 984,9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6 - в редакции решения Шортандинского районного маслихата Акмолинской области от 31.03.2016 </w:t>
      </w:r>
      <w:r>
        <w:rPr>
          <w:rFonts w:ascii="Times New Roman"/>
          <w:b w:val="false"/>
          <w:i w:val="false"/>
          <w:color w:val="ff0000"/>
          <w:sz w:val="28"/>
        </w:rPr>
        <w:t>№ С-2/2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Учесть в бюджете района на 2016 год погашение основного долга по бюджетным кредитам, выделенных для реализации мер социальной поддержки специалистов в сумме 17 997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7 - в редакции решения Шортандинского районного маслихата Акмолинской области от 24.11.2016 </w:t>
      </w:r>
      <w:r>
        <w:rPr>
          <w:rFonts w:ascii="Times New Roman"/>
          <w:b w:val="false"/>
          <w:i w:val="false"/>
          <w:color w:val="ff0000"/>
          <w:sz w:val="28"/>
        </w:rPr>
        <w:t>№ С-9/2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7-1. Учесть в бюджете района на 2016 год досрочное погашение бюджетных кредитов, выделенных из республиканского бюджета для реализации мер социальной поддержки специалистов в сумме 4 301,7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7-1 в соответствии с решением Шортандинского районного маслихата Акмолинской области от 24.11.2016 </w:t>
      </w:r>
      <w:r>
        <w:rPr>
          <w:rFonts w:ascii="Times New Roman"/>
          <w:b w:val="false"/>
          <w:i w:val="false"/>
          <w:color w:val="ff0000"/>
          <w:sz w:val="28"/>
        </w:rPr>
        <w:t>№ С-9/2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Учесть в бюджете района на 2016 год выплату вознаграждения по бюджетным кредитам из республиканского бюджета для реализации мер социальной поддержки специалистов в сумме 28,3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8 - в редакции решения Шортандинского районного маслихата Акмолинской области от 24.11.2016 </w:t>
      </w:r>
      <w:r>
        <w:rPr>
          <w:rFonts w:ascii="Times New Roman"/>
          <w:b w:val="false"/>
          <w:i w:val="false"/>
          <w:color w:val="ff0000"/>
          <w:sz w:val="28"/>
        </w:rPr>
        <w:t>№ С-9/2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Установить специалистам образования, социального обеспечения, культуры, работающим в сельской местности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 согласованного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Учесть в бюджете района на 2016 год трансферты органам местного самоуправления в сумме 15 129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10 - в редакции решения Шортандинского районного маслихата Акмолинской области от 24.11.2016 </w:t>
      </w:r>
      <w:r>
        <w:rPr>
          <w:rFonts w:ascii="Times New Roman"/>
          <w:b w:val="false"/>
          <w:i w:val="false"/>
          <w:color w:val="ff0000"/>
          <w:sz w:val="28"/>
        </w:rPr>
        <w:t>№ С-9/2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Утвердить резерв местного исполнительного органа района на 2016 год в сумме 15 900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Утвердить перечень местных бюджетных программ, не подлежащих секвестру в процессе исполнения бюджета района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Утвердить расходы по бюджетным программам бюджета района на 2016-2018 годы в городе, города районного значения, поселка, села, сельского округа, согласно,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13-1. Направить свободные остатки бюджетных средств в сумме 7 057,8 тысяч тенге, образовавшиеся по состоянию на 1 января 2016 года на возврат неиспользованных (недоиспользованных) целевых трансфертов, выделенных из республиканского и областного бюджетов в сумме 7 057,8 тысяч тенге, в том числе: в республиканский бюджет 2 240,9 тысяч тенге, в областной бюджет 1,0 тысяч тенге, на расходы администраторам бюджетных программ 4 815,9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13-1 в соответствии с решением Шортандинского районного маслихата Акмолинской области от 31.03.2016 </w:t>
      </w:r>
      <w:r>
        <w:rPr>
          <w:rFonts w:ascii="Times New Roman"/>
          <w:b w:val="false"/>
          <w:i w:val="false"/>
          <w:color w:val="ff0000"/>
          <w:sz w:val="28"/>
        </w:rPr>
        <w:t>№ С-2/2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13-2. Учесть возврат неиспользованных (недоиспользованных) целевых трансфертов в республиканский бюджет в сумме 3 000,3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13-2 в соответствии с решением Шортандинского районного маслихата Акмолинской области от 14.06.2016 </w:t>
      </w:r>
      <w:r>
        <w:rPr>
          <w:rFonts w:ascii="Times New Roman"/>
          <w:b w:val="false"/>
          <w:i w:val="false"/>
          <w:color w:val="ff0000"/>
          <w:sz w:val="28"/>
        </w:rPr>
        <w:t>№ С-5/2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Утвердить трансферты органам местного самоуправления,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Г.Скирда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Шортандинского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С-44/2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</w:p>
        </w:tc>
      </w:tr>
    </w:tbl>
    <w:bookmarkStart w:name="z4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Шортандинского районного маслихата Акмолинской области от 21.12.2016 </w:t>
      </w:r>
      <w:r>
        <w:rPr>
          <w:rFonts w:ascii="Times New Roman"/>
          <w:b w:val="false"/>
          <w:i w:val="false"/>
          <w:color w:val="ff0000"/>
          <w:sz w:val="28"/>
        </w:rPr>
        <w:t>№ 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715"/>
        <w:gridCol w:w="1015"/>
        <w:gridCol w:w="1015"/>
        <w:gridCol w:w="6061"/>
        <w:gridCol w:w="27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2969567,7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2159678,3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2159678,3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2159678,3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2976624,6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1643832,4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1623298,4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-89743,1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</w:p>
        </w:tc>
      </w:tr>
    </w:tbl>
    <w:bookmarkStart w:name="z4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2 - в редакции решения Шортандинского районного маслихата Акмолинской области от 24.11.2016 </w:t>
      </w:r>
      <w:r>
        <w:rPr>
          <w:rFonts w:ascii="Times New Roman"/>
          <w:b w:val="false"/>
          <w:i w:val="false"/>
          <w:color w:val="ff0000"/>
          <w:sz w:val="28"/>
        </w:rPr>
        <w:t>№ С-9/2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838"/>
        <w:gridCol w:w="1189"/>
        <w:gridCol w:w="1189"/>
        <w:gridCol w:w="4992"/>
        <w:gridCol w:w="32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1892201,8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1892201,8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</w:p>
        </w:tc>
      </w:tr>
    </w:tbl>
    <w:bookmarkStart w:name="z4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3 - в редакции решения Шортандинского районного маслихата Акмолинской области от 24.11.2016 </w:t>
      </w:r>
      <w:r>
        <w:rPr>
          <w:rFonts w:ascii="Times New Roman"/>
          <w:b w:val="false"/>
          <w:i w:val="false"/>
          <w:color w:val="ff0000"/>
          <w:sz w:val="28"/>
        </w:rPr>
        <w:t>№ С-9/2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242"/>
        <w:gridCol w:w="1242"/>
        <w:gridCol w:w="5214"/>
        <w:gridCol w:w="28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</w:p>
        </w:tc>
      </w:tr>
    </w:tbl>
    <w:bookmarkStart w:name="z5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района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6"/>
        <w:gridCol w:w="1161"/>
        <w:gridCol w:w="2819"/>
        <w:gridCol w:w="2819"/>
        <w:gridCol w:w="3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</w:p>
        </w:tc>
      </w:tr>
    </w:tbl>
    <w:bookmarkStart w:name="z5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бюджета района на 2016 год в городе, города районного значения, поселка, села, сельского округа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Шортандинского районного маслихата Акмолинской области от 21.12.2016 </w:t>
      </w:r>
      <w:r>
        <w:rPr>
          <w:rFonts w:ascii="Times New Roman"/>
          <w:b w:val="false"/>
          <w:i w:val="false"/>
          <w:color w:val="ff0000"/>
          <w:sz w:val="28"/>
        </w:rPr>
        <w:t>№ 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772"/>
        <w:gridCol w:w="1455"/>
        <w:gridCol w:w="1455"/>
        <w:gridCol w:w="4036"/>
        <w:gridCol w:w="35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4"/>
        <w:gridCol w:w="1114"/>
        <w:gridCol w:w="962"/>
        <w:gridCol w:w="1114"/>
        <w:gridCol w:w="732"/>
        <w:gridCol w:w="1114"/>
        <w:gridCol w:w="1114"/>
        <w:gridCol w:w="1114"/>
        <w:gridCol w:w="962"/>
        <w:gridCol w:w="1114"/>
        <w:gridCol w:w="733"/>
      </w:tblGrid>
      <w:tr>
        <w:trPr/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Шортанды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Жолымбет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Петровского сельского округа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Андреевского сельского округа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Новокубанского сельского округа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7"/>
        <w:gridCol w:w="1339"/>
        <w:gridCol w:w="1340"/>
        <w:gridCol w:w="881"/>
        <w:gridCol w:w="1157"/>
        <w:gridCol w:w="1340"/>
        <w:gridCol w:w="1340"/>
        <w:gridCol w:w="1340"/>
        <w:gridCol w:w="1065"/>
        <w:gridCol w:w="1341"/>
      </w:tblGrid>
      <w:tr>
        <w:trPr/>
        <w:tc>
          <w:tcPr>
            <w:tcW w:w="1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Раевского сельского округа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Дамсинского сельского округа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Бектау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Бозайгыр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</w:p>
        </w:tc>
      </w:tr>
    </w:tbl>
    <w:bookmarkStart w:name="z5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бюджета района на 2017 год в городе, города районного значения, поселка, села, сельского округа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672"/>
        <w:gridCol w:w="1266"/>
        <w:gridCol w:w="1266"/>
        <w:gridCol w:w="3510"/>
        <w:gridCol w:w="2532"/>
        <w:gridCol w:w="21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Шортанды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4"/>
        <w:gridCol w:w="2270"/>
        <w:gridCol w:w="2270"/>
        <w:gridCol w:w="2745"/>
        <w:gridCol w:w="2271"/>
      </w:tblGrid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Жолымбет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Петровского сельского округа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Андреевского сельского округа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Новокубанского сельского округа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5"/>
        <w:gridCol w:w="2642"/>
        <w:gridCol w:w="2643"/>
        <w:gridCol w:w="2186"/>
        <w:gridCol w:w="2644"/>
      </w:tblGrid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Раевского сельского округа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Дамсинского сельского округа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Бектау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Бозайгыр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</w:p>
        </w:tc>
      </w:tr>
    </w:tbl>
    <w:bookmarkStart w:name="z5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бюджета района на 2018 год в городе, города районного значения, поселка, села, сельского округа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672"/>
        <w:gridCol w:w="1266"/>
        <w:gridCol w:w="1266"/>
        <w:gridCol w:w="3510"/>
        <w:gridCol w:w="2532"/>
        <w:gridCol w:w="21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Шортанды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4"/>
        <w:gridCol w:w="2270"/>
        <w:gridCol w:w="2270"/>
        <w:gridCol w:w="2745"/>
        <w:gridCol w:w="2271"/>
      </w:tblGrid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Жолымбет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Петровского сельского округа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Андреевского сельского округа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Новокубанского сельского округа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5"/>
        <w:gridCol w:w="2642"/>
        <w:gridCol w:w="2643"/>
        <w:gridCol w:w="2186"/>
        <w:gridCol w:w="2644"/>
      </w:tblGrid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Раевского сельского округа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Дамсинского сельского округа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Бектау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Бозайгыр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</w:p>
        </w:tc>
      </w:tr>
    </w:tbl>
    <w:bookmarkStart w:name="z5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2016 год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8 - в редакции решения Шортандинского районного маслихата Акмолинской области от 24.11.2016 </w:t>
      </w:r>
      <w:r>
        <w:rPr>
          <w:rFonts w:ascii="Times New Roman"/>
          <w:b w:val="false"/>
          <w:i w:val="false"/>
          <w:color w:val="ff0000"/>
          <w:sz w:val="28"/>
        </w:rPr>
        <w:t>№ С-9/2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6"/>
        <w:gridCol w:w="1006"/>
        <w:gridCol w:w="1897"/>
        <w:gridCol w:w="1897"/>
        <w:gridCol w:w="2925"/>
        <w:gridCol w:w="32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2"/>
        <w:gridCol w:w="1143"/>
        <w:gridCol w:w="906"/>
        <w:gridCol w:w="906"/>
        <w:gridCol w:w="906"/>
        <w:gridCol w:w="906"/>
        <w:gridCol w:w="1382"/>
        <w:gridCol w:w="1143"/>
        <w:gridCol w:w="906"/>
        <w:gridCol w:w="906"/>
        <w:gridCol w:w="907"/>
        <w:gridCol w:w="907"/>
      </w:tblGrid>
      <w:tr>
        <w:trPr/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Шортанды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Жолымбет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Петровского сельского округа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Андреевского сельского округа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Новокубанского сельского округа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7"/>
        <w:gridCol w:w="2949"/>
        <w:gridCol w:w="2338"/>
        <w:gridCol w:w="2338"/>
        <w:gridCol w:w="2338"/>
      </w:tblGrid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Раевского сельского округа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Дамсинского сельского округа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Бектау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Бозайгыр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