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b03" w14:textId="6b9d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регистрации актов гражданского состояния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6 февраля 2015 года № а-2/67. Зарегистрировано Департаментом юстиции Акмолинской области 19 февраля 2015 года № 4648. Утратило силу постановлением акимата Бурабайского района Акмолинской области от 22 апреля 2016 года № а-4/159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Бурабайского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решением Бурабайского районного маслихата от 06 февраля 2015 года № 5С-39/3 "Об утверждении схемы управления Бурабайским районом", постановлением акимата Бурабайского района от 06 февраля 2015 года № а-2/64 "О внесении изменения в постановление акимата Бурабайского района от 11 апреля 2014 года № а-5/228 "Об утверждении штатной численности и структуры местных исполнительных органов Бурабайского района",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регистрации актов гражданского состояния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регистрации актов гражданского состояния Бурабайского района" обеспечить государственную регистрацию Положения в органах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а-2/67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регистрации актов гражданского состояния Бурабайского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является государственным органом Республики Казахстан, осуществляющим руководство в сфере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учреждение "Отдел регистрации актов гражданского состояния Бурабайского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регистрации актов гражданского состояния Бурабайского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Республика Казахстан, 021700, Акмолинская область, Бурабайский район, город Щучинск, улица Ауэзова,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"Бурабай ауданының азаматтық хал актілерін тіркеу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регистрации актов гражданского состояния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регистрации актов гражданского состояния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регистрации актов гражданского состояния Бурабайского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регистрации актов гражданского состояния Бурабайского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регистрации актов гражданского состояния Бурабайского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регистрации актов гражданского состояния Бурабайского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регистрации актов гражданского состояния Бурабайского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государственного учреждения "Отдел регистрации актов гражданского состояния Бурабайского района": осуществление государственной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государственного учреждения "Отдел регистрации актов гражданского состояния Бурабайского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иные задачи,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государственного учреждения "Отдел регистрации актов гражданского состояния Бурабайского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регистрации рождения, смерти, заключения и расторжения брака (супружества), усыновления (удочерения), установления отцовства, перемены имени, отчества,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изменение, дополнение, исправление и аннулирование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восстановление утраченных записей;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первичных и повторных свидетельств, справок, копии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государственного учреждения "Отдел регистрации актов гражданского состояния Бурабайского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"Отдел регистрации актов гражданского состояния Бурабайского района" имеет право быть истцом и ответчиком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соблюдать нормы действующего законодательства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регистрации актов гражданского состояния Бурабайского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государственного учреждения "Отдел регистрации актов гражданского состояния Бурабайского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регистрации актов гражданского состояния Бурабайского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государственного учреждения "Отдел регистрации актов гражданского состояния Бурабайского района" назначается на должность и освобождается от должности акимом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руководителя государственного учреждения "Отдел регистрации актов гражданского состояния Бурабайского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Отдел регистрации актов гражданского состояния Бурабайского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исполнение полномочий руководителя государственного учреждения "Отдел регистрации актов гражданского состояния Бурабайского района"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государственного учреждения "Отдел регистрации актов гражданского состояния Бурабайского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регистрации актов гражданского состояния Бурабайского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регистрации актов гражданского состояния Бурабайского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регистрации актов гражданского состояния Бурабайского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"Отдел регистрации актов гражданского состояния Бурабайского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государственного учреждения "Отдел регистрации актов гражданского состояния Бурабайского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