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acae" w14:textId="1f2a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5 марта 2015 года № а-3/113. Зарегистрировано Департаментом юстиции Акмолинской области 6 апреля 2015 года № 4732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Т.Ташмагамбетов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«05» 03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а-3/113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113"/>
        <w:gridCol w:w="897"/>
        <w:gridCol w:w="1113"/>
        <w:gridCol w:w="897"/>
        <w:gridCol w:w="1113"/>
        <w:gridCol w:w="898"/>
        <w:gridCol w:w="1112"/>
        <w:gridCol w:w="1048"/>
        <w:gridCol w:w="1113"/>
        <w:gridCol w:w="898"/>
        <w:gridCol w:w="1115"/>
        <w:gridCol w:w="770"/>
      </w:tblGrid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организации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99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9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2295"/>
        <w:gridCol w:w="2454"/>
        <w:gridCol w:w="1980"/>
        <w:gridCol w:w="2455"/>
        <w:gridCol w:w="1982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84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