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3cbf6" w14:textId="f83cb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25 декабря 2014 года № 5С-37/1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31 марта 2015 года № 5С-41/2. Зарегистрировано Департаментом юстиции Акмолинской области 17 апреля 2015 года № 4756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«О районном бюджете на 2015-2017 годы» от 25 декабря 2014 года № 5С-37/1 (зарегистрировано в Реестре государственной регистрации нормативных правовых актов № 4571, опубликовано 29 января 2015 года в районной газете «Бурабай», 29 января 2015 года в районной газете «Луч»)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2015-2017 годы, согласно приложениям 1, 2 и 3 к настоящему решению,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5943950,5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2675896,0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14082,0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105747,0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3148225,5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6450838,9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-22332,0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23784,0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46116,0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-484556,4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484556,4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Учесть, что в районном бюджете предусмотрен возврат средств в областной бюджет в связи с передачей расходов, предусмотренных на осуществление образовательного процесса в организациях среднего образования в соответствии с государственными общеобязательными стандартами образования, для проведения апробации по внедрению подушевого финансирования в среднем образовании в сумме 24992,0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ХLІ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К.Шаяхметов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У.Бейсенов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Т.Ташмагамбетов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2015 года № 5С-41/2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2014 года № 5С-37/1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Бурабайского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602"/>
        <w:gridCol w:w="603"/>
        <w:gridCol w:w="9253"/>
        <w:gridCol w:w="2540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5943950,5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2675896,0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267108,0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267108,0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1333716,0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1333716,0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914958,0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649850,0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68014,0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193647,0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124889,0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19430,0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28575,0</w:t>
            </w:r>
          </w:p>
        </w:tc>
      </w:tr>
      <w:tr>
        <w:trPr>
          <w:trHeight w:val="5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70327,0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6557,0</w:t>
            </w:r>
          </w:p>
        </w:tc>
      </w:tr>
      <w:tr>
        <w:trPr>
          <w:trHeight w:val="10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35225,0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35225,0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6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8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9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12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5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4766,0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4766,0</w:t>
            </w:r>
          </w:p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105747,0</w:t>
            </w:r>
          </w:p>
        </w:tc>
      </w:tr>
      <w:tr>
        <w:trPr>
          <w:trHeight w:val="7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2058,0</w:t>
            </w:r>
          </w:p>
        </w:tc>
      </w:tr>
      <w:tr>
        <w:trPr>
          <w:trHeight w:val="7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2058,0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103689,0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83689,0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3148225,5</w:t>
            </w:r>
          </w:p>
        </w:tc>
      </w:tr>
      <w:tr>
        <w:trPr>
          <w:trHeight w:val="5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3148225,5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3148225,5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1046"/>
        <w:gridCol w:w="8370"/>
        <w:gridCol w:w="2512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6450838,9</w:t>
            </w:r>
          </w:p>
        </w:tc>
      </w:tr>
      <w:tr>
        <w:trPr>
          <w:trHeight w:val="4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303403,9</w:t>
            </w:r>
          </w:p>
        </w:tc>
      </w:tr>
      <w:tr>
        <w:trPr>
          <w:trHeight w:val="4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14349,0</w:t>
            </w:r>
          </w:p>
        </w:tc>
      </w:tr>
      <w:tr>
        <w:trPr>
          <w:trHeight w:val="5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14349,0</w:t>
            </w:r>
          </w:p>
        </w:tc>
      </w:tr>
      <w:tr>
        <w:trPr>
          <w:trHeight w:val="4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102668,6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88868,6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13800,0</w:t>
            </w:r>
          </w:p>
        </w:tc>
      </w:tr>
      <w:tr>
        <w:trPr>
          <w:trHeight w:val="7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142189,3</w:t>
            </w:r>
          </w:p>
        </w:tc>
      </w:tr>
      <w:tr>
        <w:trPr>
          <w:trHeight w:val="7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141558,3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631,0</w:t>
            </w:r>
          </w:p>
        </w:tc>
      </w:tr>
      <w:tr>
        <w:trPr>
          <w:trHeight w:val="7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13036,0</w:t>
            </w:r>
          </w:p>
        </w:tc>
      </w:tr>
      <w:tr>
        <w:trPr>
          <w:trHeight w:val="8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13036,0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31161,0</w:t>
            </w:r>
          </w:p>
        </w:tc>
      </w:tr>
      <w:tr>
        <w:trPr>
          <w:trHeight w:val="11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27167,0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3394,0</w:t>
            </w:r>
          </w:p>
        </w:tc>
      </w:tr>
      <w:tr>
        <w:trPr>
          <w:trHeight w:val="7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9132,0</w:t>
            </w:r>
          </w:p>
        </w:tc>
      </w:tr>
      <w:tr>
        <w:trPr>
          <w:trHeight w:val="4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8618,0</w:t>
            </w:r>
          </w:p>
        </w:tc>
      </w:tr>
      <w:tr>
        <w:trPr>
          <w:trHeight w:val="11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</w:tr>
      <w:tr>
        <w:trPr>
          <w:trHeight w:val="7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9952,0</w:t>
            </w:r>
          </w:p>
        </w:tc>
      </w:tr>
      <w:tr>
        <w:trPr>
          <w:trHeight w:val="7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5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5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5952,0</w:t>
            </w:r>
          </w:p>
        </w:tc>
      </w:tr>
      <w:tr>
        <w:trPr>
          <w:trHeight w:val="7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5652,0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3310779,5</w:t>
            </w:r>
          </w:p>
        </w:tc>
      </w:tr>
      <w:tr>
        <w:trPr>
          <w:trHeight w:val="7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</w:tr>
      <w:tr>
        <w:trPr>
          <w:trHeight w:val="4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3144036,5</w:t>
            </w:r>
          </w:p>
        </w:tc>
      </w:tr>
      <w:tr>
        <w:trPr>
          <w:trHeight w:val="7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12844,0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2457421,0</w:t>
            </w:r>
          </w:p>
        </w:tc>
      </w:tr>
      <w:tr>
        <w:trPr>
          <w:trHeight w:val="8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6848,0</w:t>
            </w:r>
          </w:p>
        </w:tc>
      </w:tr>
      <w:tr>
        <w:trPr>
          <w:trHeight w:val="7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18232,5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86116,0</w:t>
            </w:r>
          </w:p>
        </w:tc>
      </w:tr>
      <w:tr>
        <w:trPr>
          <w:trHeight w:val="8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2915,0</w:t>
            </w:r>
          </w:p>
        </w:tc>
      </w:tr>
      <w:tr>
        <w:trPr>
          <w:trHeight w:val="5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160748,0</w:t>
            </w:r>
          </w:p>
        </w:tc>
      </w:tr>
      <w:tr>
        <w:trPr>
          <w:trHeight w:val="9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41307,0</w:t>
            </w:r>
          </w:p>
        </w:tc>
      </w:tr>
      <w:tr>
        <w:trPr>
          <w:trHeight w:val="10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2832,0</w:t>
            </w:r>
          </w:p>
        </w:tc>
      </w:tr>
      <w:tr>
        <w:trPr>
          <w:trHeight w:val="7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309096,0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35242,0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165684,0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165684,0</w:t>
            </w:r>
          </w:p>
        </w:tc>
      </w:tr>
      <w:tr>
        <w:trPr>
          <w:trHeight w:val="4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238610,0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235673,0</w:t>
            </w:r>
          </w:p>
        </w:tc>
      </w:tr>
      <w:tr>
        <w:trPr>
          <w:trHeight w:val="8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27718,0</w:t>
            </w:r>
          </w:p>
        </w:tc>
      </w:tr>
      <w:tr>
        <w:trPr>
          <w:trHeight w:val="4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17938,0</w:t>
            </w:r>
          </w:p>
        </w:tc>
      </w:tr>
      <w:tr>
        <w:trPr>
          <w:trHeight w:val="4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2780,0</w:t>
            </w:r>
          </w:p>
        </w:tc>
      </w:tr>
      <w:tr>
        <w:trPr>
          <w:trHeight w:val="7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25059,0</w:t>
            </w:r>
          </w:p>
        </w:tc>
      </w:tr>
      <w:tr>
        <w:trPr>
          <w:trHeight w:val="7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70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806,0</w:t>
            </w:r>
          </w:p>
        </w:tc>
      </w:tr>
      <w:tr>
        <w:trPr>
          <w:trHeight w:val="4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56791,0</w:t>
            </w:r>
          </w:p>
        </w:tc>
      </w:tr>
      <w:tr>
        <w:trPr>
          <w:trHeight w:val="4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9085,0</w:t>
            </w:r>
          </w:p>
        </w:tc>
      </w:tr>
      <w:tr>
        <w:trPr>
          <w:trHeight w:val="10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16100,0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</w:tr>
      <w:tr>
        <w:trPr>
          <w:trHeight w:val="5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13145,0</w:t>
            </w:r>
          </w:p>
        </w:tc>
      </w:tr>
      <w:tr>
        <w:trPr>
          <w:trHeight w:val="7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5720,0</w:t>
            </w:r>
          </w:p>
        </w:tc>
      </w:tr>
      <w:tr>
        <w:trPr>
          <w:trHeight w:val="7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55443,0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2937,0</w:t>
            </w:r>
          </w:p>
        </w:tc>
      </w:tr>
      <w:tr>
        <w:trPr>
          <w:trHeight w:val="4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2937,0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1444673,3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54067,3</w:t>
            </w:r>
          </w:p>
        </w:tc>
      </w:tr>
      <w:tr>
        <w:trPr>
          <w:trHeight w:val="4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25031,6</w:t>
            </w:r>
          </w:p>
        </w:tc>
      </w:tr>
      <w:tr>
        <w:trPr>
          <w:trHeight w:val="4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14470,7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674,0</w:t>
            </w:r>
          </w:p>
        </w:tc>
      </w:tr>
      <w:tr>
        <w:trPr>
          <w:trHeight w:val="4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13891,0</w:t>
            </w:r>
          </w:p>
        </w:tc>
      </w:tr>
      <w:tr>
        <w:trPr>
          <w:trHeight w:val="7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152176,0</w:t>
            </w:r>
          </w:p>
        </w:tc>
      </w:tr>
      <w:tr>
        <w:trPr>
          <w:trHeight w:val="7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2112,0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125000,0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4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1230934,4</w:t>
            </w:r>
          </w:p>
        </w:tc>
      </w:tr>
      <w:tr>
        <w:trPr>
          <w:trHeight w:val="69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485138,0</w:t>
            </w:r>
          </w:p>
        </w:tc>
      </w:tr>
      <w:tr>
        <w:trPr>
          <w:trHeight w:val="7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74555,0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641735,0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систем водоснабжения, водоотведения и теплоснабжения Щучинско-Боровской курортной зоны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25906,4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7495,6</w:t>
            </w:r>
          </w:p>
        </w:tc>
      </w:tr>
      <w:tr>
        <w:trPr>
          <w:trHeight w:val="7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7195,6</w:t>
            </w:r>
          </w:p>
        </w:tc>
      </w:tr>
      <w:tr>
        <w:trPr>
          <w:trHeight w:val="5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161119,0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112955,0</w:t>
            </w:r>
          </w:p>
        </w:tc>
      </w:tr>
      <w:tr>
        <w:trPr>
          <w:trHeight w:val="7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7091,0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54594,0</w:t>
            </w:r>
          </w:p>
        </w:tc>
      </w:tr>
      <w:tr>
        <w:trPr>
          <w:trHeight w:val="5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40363,0</w:t>
            </w:r>
          </w:p>
        </w:tc>
      </w:tr>
      <w:tr>
        <w:trPr>
          <w:trHeight w:val="6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9531,0</w:t>
            </w:r>
          </w:p>
        </w:tc>
      </w:tr>
      <w:tr>
        <w:trPr>
          <w:trHeight w:val="6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31434,0</w:t>
            </w:r>
          </w:p>
        </w:tc>
      </w:tr>
      <w:tr>
        <w:trPr>
          <w:trHeight w:val="10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10655,0</w:t>
            </w:r>
          </w:p>
        </w:tc>
      </w:tr>
      <w:tr>
        <w:trPr>
          <w:trHeight w:val="5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15057,0</w:t>
            </w:r>
          </w:p>
        </w:tc>
      </w:tr>
      <w:tr>
        <w:trPr>
          <w:trHeight w:val="5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5172,0</w:t>
            </w:r>
          </w:p>
        </w:tc>
      </w:tr>
      <w:tr>
        <w:trPr>
          <w:trHeight w:val="6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5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12494,0</w:t>
            </w:r>
          </w:p>
        </w:tc>
      </w:tr>
      <w:tr>
        <w:trPr>
          <w:trHeight w:val="7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6112,0</w:t>
            </w:r>
          </w:p>
        </w:tc>
      </w:tr>
      <w:tr>
        <w:trPr>
          <w:trHeight w:val="7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6382,0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4236,0</w:t>
            </w:r>
          </w:p>
        </w:tc>
      </w:tr>
      <w:tr>
        <w:trPr>
          <w:trHeight w:val="6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4236,0</w:t>
            </w:r>
          </w:p>
        </w:tc>
      </w:tr>
      <w:tr>
        <w:trPr>
          <w:trHeight w:val="7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101670,4</w:t>
            </w:r>
          </w:p>
        </w:tc>
      </w:tr>
      <w:tr>
        <w:trPr>
          <w:trHeight w:val="5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6259,0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6259,0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12566,0</w:t>
            </w:r>
          </w:p>
        </w:tc>
      </w:tr>
      <w:tr>
        <w:trPr>
          <w:trHeight w:val="7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12566,0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17110,0</w:t>
            </w:r>
          </w:p>
        </w:tc>
      </w:tr>
      <w:tr>
        <w:trPr>
          <w:trHeight w:val="7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12110,0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69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4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65735,4</w:t>
            </w:r>
          </w:p>
        </w:tc>
      </w:tr>
      <w:tr>
        <w:trPr>
          <w:trHeight w:val="69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12449,4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7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</w:p>
        </w:tc>
      </w:tr>
      <w:tr>
        <w:trPr>
          <w:trHeight w:val="5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50493,0</w:t>
            </w:r>
          </w:p>
        </w:tc>
      </w:tr>
      <w:tr>
        <w:trPr>
          <w:trHeight w:val="5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31314,0</w:t>
            </w:r>
          </w:p>
        </w:tc>
      </w:tr>
      <w:tr>
        <w:trPr>
          <w:trHeight w:val="5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</w:tr>
      <w:tr>
        <w:trPr>
          <w:trHeight w:val="7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24332,0</w:t>
            </w:r>
          </w:p>
        </w:tc>
      </w:tr>
      <w:tr>
        <w:trPr>
          <w:trHeight w:val="8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9332,0</w:t>
            </w:r>
          </w:p>
        </w:tc>
      </w:tr>
      <w:tr>
        <w:trPr>
          <w:trHeight w:val="7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697567,0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697567,0</w:t>
            </w:r>
          </w:p>
        </w:tc>
      </w:tr>
      <w:tr>
        <w:trPr>
          <w:trHeight w:val="5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367773,0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49967,0</w:t>
            </w:r>
          </w:p>
        </w:tc>
      </w:tr>
      <w:tr>
        <w:trPr>
          <w:trHeight w:val="7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279827,0</w:t>
            </w:r>
          </w:p>
        </w:tc>
      </w:tr>
      <w:tr>
        <w:trPr>
          <w:trHeight w:val="40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88666,0</w:t>
            </w:r>
          </w:p>
        </w:tc>
      </w:tr>
      <w:tr>
        <w:trPr>
          <w:trHeight w:val="69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7175,0</w:t>
            </w:r>
          </w:p>
        </w:tc>
      </w:tr>
      <w:tr>
        <w:trPr>
          <w:trHeight w:val="69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7175,0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55914,0</w:t>
            </w:r>
          </w:p>
        </w:tc>
      </w:tr>
      <w:tr>
        <w:trPr>
          <w:trHeight w:val="5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55914,0</w:t>
            </w:r>
          </w:p>
        </w:tc>
      </w:tr>
      <w:tr>
        <w:trPr>
          <w:trHeight w:val="4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19586,0</w:t>
            </w:r>
          </w:p>
        </w:tc>
      </w:tr>
      <w:tr>
        <w:trPr>
          <w:trHeight w:val="6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19586,0</w:t>
            </w:r>
          </w:p>
        </w:tc>
      </w:tr>
      <w:tr>
        <w:trPr>
          <w:trHeight w:val="37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5991,0</w:t>
            </w:r>
          </w:p>
        </w:tc>
      </w:tr>
      <w:tr>
        <w:trPr>
          <w:trHeight w:val="69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4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69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4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53845,8</w:t>
            </w:r>
          </w:p>
        </w:tc>
      </w:tr>
      <w:tr>
        <w:trPr>
          <w:trHeight w:val="4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53845,8</w:t>
            </w:r>
          </w:p>
        </w:tc>
      </w:tr>
      <w:tr>
        <w:trPr>
          <w:trHeight w:val="4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53845,8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28923,8</w:t>
            </w:r>
          </w:p>
        </w:tc>
      </w:tr>
      <w:tr>
        <w:trPr>
          <w:trHeight w:val="10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24922,0</w:t>
            </w:r>
          </w:p>
        </w:tc>
      </w:tr>
      <w:tr>
        <w:trPr>
          <w:trHeight w:val="4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-22332,0</w:t>
            </w:r>
          </w:p>
        </w:tc>
      </w:tr>
      <w:tr>
        <w:trPr>
          <w:trHeight w:val="4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  <w:tr>
        <w:trPr>
          <w:trHeight w:val="7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  <w:tr>
        <w:trPr>
          <w:trHeight w:val="4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  <w:tr>
        <w:trPr>
          <w:trHeight w:val="4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  <w:tr>
        <w:trPr>
          <w:trHeight w:val="4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46116,0</w:t>
            </w:r>
          </w:p>
        </w:tc>
      </w:tr>
      <w:tr>
        <w:trPr>
          <w:trHeight w:val="40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46116,0</w:t>
            </w:r>
          </w:p>
        </w:tc>
      </w:tr>
      <w:tr>
        <w:trPr>
          <w:trHeight w:val="4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46116,0</w:t>
            </w:r>
          </w:p>
        </w:tc>
      </w:tr>
      <w:tr>
        <w:trPr>
          <w:trHeight w:val="5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 заемщикам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7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5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-484556,4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484556,4</w:t>
            </w:r>
          </w:p>
        </w:tc>
      </w:tr>
      <w:tr>
        <w:trPr>
          <w:trHeight w:val="40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453422,0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453422,0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453422,0</w:t>
            </w:r>
          </w:p>
        </w:tc>
      </w:tr>
      <w:tr>
        <w:trPr>
          <w:trHeight w:val="6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453422,0</w:t>
            </w:r>
          </w:p>
        </w:tc>
      </w:tr>
      <w:tr>
        <w:trPr>
          <w:trHeight w:val="4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4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37250,4</w:t>
            </w:r>
          </w:p>
        </w:tc>
      </w:tr>
      <w:tr>
        <w:trPr>
          <w:trHeight w:val="4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37250,4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37250,4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2015 года № 5С-41/2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2014 года № 5С-37/1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5"/>
        <w:gridCol w:w="2405"/>
      </w:tblGrid>
      <w:tr>
        <w:trPr>
          <w:trHeight w:val="88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52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2 941 494,5</w:t>
            </w:r>
          </w:p>
        </w:tc>
      </w:tr>
      <w:tr>
        <w:trPr>
          <w:trHeight w:val="52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1 144 450,5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192 984,0</w:t>
            </w:r>
          </w:p>
        </w:tc>
      </w:tr>
      <w:tr>
        <w:trPr>
          <w:trHeight w:val="72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2 332,0</w:t>
            </w:r>
          </w:p>
        </w:tc>
      </w:tr>
      <w:tr>
        <w:trPr>
          <w:trHeight w:val="72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по регистрации актов гражданского состояния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2 332,0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398 329,5</w:t>
            </w:r>
          </w:p>
        </w:tc>
      </w:tr>
      <w:tr>
        <w:trPr>
          <w:trHeight w:val="72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309 096,0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38 080,0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апробирование подушевого финансирования начального, основного среднего и общего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36 807,0</w:t>
            </w:r>
          </w:p>
        </w:tc>
      </w:tr>
      <w:tr>
        <w:trPr>
          <w:trHeight w:val="88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9 689,0</w:t>
            </w:r>
          </w:p>
        </w:tc>
      </w:tr>
      <w:tr>
        <w:trPr>
          <w:trHeight w:val="70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2 845,0</w:t>
            </w:r>
          </w:p>
        </w:tc>
      </w:tr>
      <w:tr>
        <w:trPr>
          <w:trHeight w:val="88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электронными учебниками в государственных учреждениях основного среднего и общего среднего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1 812,5</w:t>
            </w:r>
          </w:p>
        </w:tc>
      </w:tr>
      <w:tr>
        <w:trPr>
          <w:trHeight w:val="72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73 659,0</w:t>
            </w:r>
          </w:p>
        </w:tc>
      </w:tr>
      <w:tr>
        <w:trPr>
          <w:trHeight w:val="52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12 496,0</w:t>
            </w:r>
          </w:p>
        </w:tc>
      </w:tr>
      <w:tr>
        <w:trPr>
          <w:trHeight w:val="106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инвалидов, на увеличение норм обеспечения инвалидов обязательными гигиеническими средствами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5 720,0</w:t>
            </w:r>
          </w:p>
        </w:tc>
      </w:tr>
      <w:tr>
        <w:trPr>
          <w:trHeight w:val="52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в связи с празднованием 70-ой годовщины Победы в Великой Отечественной войне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55 443,0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56 226,0</w:t>
            </w:r>
          </w:p>
        </w:tc>
      </w:tr>
      <w:tr>
        <w:trPr>
          <w:trHeight w:val="52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50 493,0</w:t>
            </w:r>
          </w:p>
        </w:tc>
      </w:tr>
      <w:tr>
        <w:trPr>
          <w:trHeight w:val="52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50 %) стоимости сельскохозяйственных животных направляемых на санитарный убой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</w:p>
        </w:tc>
      </w:tr>
      <w:tr>
        <w:trPr>
          <w:trHeight w:val="69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агропромышленного комплекса в области ветеринарии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5 440,0</w:t>
            </w:r>
          </w:p>
        </w:tc>
      </w:tr>
      <w:tr>
        <w:trPr>
          <w:trHeight w:val="49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1 093,0</w:t>
            </w:r>
          </w:p>
        </w:tc>
      </w:tr>
      <w:tr>
        <w:trPr>
          <w:trHeight w:val="73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агропромышленного комплекса в области сельского хозяйства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1 093,0</w:t>
            </w:r>
          </w:p>
        </w:tc>
      </w:tr>
      <w:tr>
        <w:trPr>
          <w:trHeight w:val="88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404 827,0</w:t>
            </w:r>
          </w:p>
        </w:tc>
      </w:tr>
      <w:tr>
        <w:trPr>
          <w:trHeight w:val="36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автомобильных дорог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279 827,0</w:t>
            </w:r>
          </w:p>
        </w:tc>
      </w:tr>
      <w:tr>
        <w:trPr>
          <w:trHeight w:val="52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отопительного сезона теплоснабжающим предприятиям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125 000,0</w:t>
            </w:r>
          </w:p>
        </w:tc>
      </w:tr>
      <w:tr>
        <w:trPr>
          <w:trHeight w:val="70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градостроительной документации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51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1 343 622,0</w:t>
            </w:r>
          </w:p>
        </w:tc>
      </w:tr>
      <w:tr>
        <w:trPr>
          <w:trHeight w:val="36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960 849,0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900 учащихся в городе Щучинске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165 459,0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молодых семей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55 500,0</w:t>
            </w:r>
          </w:p>
        </w:tc>
      </w:tr>
      <w:tr>
        <w:trPr>
          <w:trHeight w:val="124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 и (или) обустройство инженерно-коммуникационной инфраструктуры, за счет целевого трансферта из Национального фонда Республики Казахстан к 75 квартирным жилым домам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74 555,0</w:t>
            </w:r>
          </w:p>
        </w:tc>
      </w:tr>
      <w:tr>
        <w:trPr>
          <w:trHeight w:val="108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ливневой канализации города Щучинска (12 км) в рамках плана развития Щучинско-Боровской курортной зоны на 2014-2016 годы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72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водоотведения, строительство канализационных очистных сооружений поселка Бурабай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641 735,0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водопроводных сетей в селе Акылбай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</w:p>
        </w:tc>
      </w:tr>
      <w:tr>
        <w:trPr>
          <w:trHeight w:val="90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382 773,0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367 773,0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реконструкцию котельной № 18 в г. Щучинск Бурабайский район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453 422,0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429 638,0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Стоительство 75 квартирного жилого дома в городе Щучинске (позиция № 2)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429 638,0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числе, за счет целевого трансферта из Национального фонда Республики Казахстан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162 436,0</w:t>
            </w:r>
          </w:p>
        </w:tc>
      </w:tr>
      <w:tr>
        <w:trPr>
          <w:trHeight w:val="52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  <w:tr>
        <w:trPr>
          <w:trHeight w:val="52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2015 года № 5С-41/2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2014 года № 5С-37/1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поселка, сельского округа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645"/>
        <w:gridCol w:w="623"/>
        <w:gridCol w:w="9210"/>
        <w:gridCol w:w="2456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142189,3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142189,3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141558,3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631,0</w:t>
            </w:r>
          </w:p>
        </w:tc>
      </w:tr>
      <w:tr>
        <w:trPr>
          <w:trHeight w:val="4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54067,3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54067,3</w:t>
            </w:r>
          </w:p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25031,6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14470,7</w:t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674,0</w:t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13891,0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7175,0</w:t>
            </w:r>
          </w:p>
        </w:tc>
      </w:tr>
      <w:tr>
        <w:trPr>
          <w:trHeight w:val="8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201978,6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9"/>
        <w:gridCol w:w="2319"/>
        <w:gridCol w:w="2003"/>
        <w:gridCol w:w="2319"/>
        <w:gridCol w:w="2320"/>
        <w:gridCol w:w="2320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Щучинска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Бурабай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Абылайханский сельский округ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Веденовский сельский округ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Зеленоборский сельский округ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Златопольский сельский округ</w:t>
            </w:r>
          </w:p>
        </w:tc>
      </w:tr>
      <w:tr>
        <w:trPr>
          <w:trHeight w:val="45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29896,0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8995,3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29896,0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8995,3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29364,0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8995,3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37421,0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10420,6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39,7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37421,0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10420,6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39,7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15653,0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3918,6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</w:tr>
      <w:tr>
        <w:trPr>
          <w:trHeight w:val="435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10394,0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39,7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48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4663,0</w:t>
            </w:r>
          </w:p>
        </w:tc>
      </w:tr>
      <w:tr>
        <w:trPr>
          <w:trHeight w:val="525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67317,0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26823,6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15756,0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2"/>
        <w:gridCol w:w="2432"/>
        <w:gridCol w:w="2101"/>
        <w:gridCol w:w="2101"/>
        <w:gridCol w:w="2101"/>
        <w:gridCol w:w="2433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Катаркольский сельский округ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Кенесаринский сельский округ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Атамекен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Наурызбайский сельский округ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Урумкайский сельский округ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Успеноюрьевский сельский округ</w:t>
            </w:r>
          </w:p>
        </w:tc>
      </w:tr>
      <w:tr>
        <w:trPr>
          <w:trHeight w:val="45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9294,0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8663,0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7753,0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10247,0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9294,0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8663,0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7753,0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10247,0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9294,0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8663,0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7753,0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10148,0</w:t>
            </w:r>
          </w:p>
        </w:tc>
      </w:tr>
      <w:tr>
        <w:trPr>
          <w:trHeight w:val="51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45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2207,0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2207,0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2186,0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11501,0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9540,0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7836,0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