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6d22" w14:textId="b116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25 декабря 2014 года № 5С-37/1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11 июня 2015 года № 5С-43/3. Зарегистрировано Департаментом юстиции Акмолинской области 17 июня 2015 года № 4832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22 мая 2015 года № 5С-37-4 «О внесении изменений в решение Акмолинского областного маслихата от 12 декабря 2014 года № 5С-32-2 «Об областном бюджете на 2015-2017 годы»,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2015-2017 годы» от 25 декабря 2014 года № 5С-37/1 (зарегистрировано в Реестре государственной регистрации нормативных правовых актов № 4571, опубликовано 29 января 2015 года в районной газете «Бурабай», 29 января 2015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годы, согласно приложениям 1, 2 и 3 к настоящему решению,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6266768,7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2675896,0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23176,7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3461949,0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6773657,1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-22332,0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23784,0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46116,0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-484556,4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484556,4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ХLIІІ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(внеочередной)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Т.Ташмагамбетов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июня 2015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года № 5С-43/3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5С-37/1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868"/>
        <w:gridCol w:w="578"/>
        <w:gridCol w:w="9405"/>
        <w:gridCol w:w="2026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6266768,7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2675896,0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267108,0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267108,0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1333716,0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1333716,0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914958,0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649850,0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68014,0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193647,0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124889,0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19430,0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28575,0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70327,0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6557,0</w:t>
            </w:r>
          </w:p>
        </w:tc>
      </w:tr>
      <w:tr>
        <w:trPr>
          <w:trHeight w:val="10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35225,0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6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9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13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5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13860,7</w:t>
            </w:r>
          </w:p>
        </w:tc>
      </w:tr>
      <w:tr>
        <w:trPr>
          <w:trHeight w:val="4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13860,7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105747,0</w:t>
            </w:r>
          </w:p>
        </w:tc>
      </w:tr>
      <w:tr>
        <w:trPr>
          <w:trHeight w:val="7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2058,0</w:t>
            </w:r>
          </w:p>
        </w:tc>
      </w:tr>
      <w:tr>
        <w:trPr>
          <w:trHeight w:val="7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2058,0</w:t>
            </w:r>
          </w:p>
        </w:tc>
      </w:tr>
      <w:tr>
        <w:trPr>
          <w:trHeight w:val="5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103689,0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83689,0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3461949,0</w:t>
            </w:r>
          </w:p>
        </w:tc>
      </w:tr>
      <w:tr>
        <w:trPr>
          <w:trHeight w:val="5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3461949,0</w:t>
            </w:r>
          </w:p>
        </w:tc>
      </w:tr>
      <w:tr>
        <w:trPr>
          <w:trHeight w:val="4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39"/>
        <w:gridCol w:w="739"/>
        <w:gridCol w:w="9165"/>
        <w:gridCol w:w="221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6773657,1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310890,0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14349,0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14229,0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102668,6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88868,6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141337,4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140706,4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21346,0</w:t>
            </w:r>
          </w:p>
        </w:tc>
      </w:tr>
      <w:tr>
        <w:trPr>
          <w:trHeight w:val="9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21346,0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31189,0</w:t>
            </w:r>
          </w:p>
        </w:tc>
      </w:tr>
      <w:tr>
        <w:trPr>
          <w:trHeight w:val="11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27292,0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8618,0</w:t>
            </w:r>
          </w:p>
        </w:tc>
      </w:tr>
      <w:tr>
        <w:trPr>
          <w:trHeight w:val="10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9952,0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5952,0</w:t>
            </w:r>
          </w:p>
        </w:tc>
      </w:tr>
      <w:tr>
        <w:trPr>
          <w:trHeight w:val="7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5478,0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3334712,0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3167969,0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12844,0</w:t>
            </w:r>
          </w:p>
        </w:tc>
      </w:tr>
      <w:tr>
        <w:trPr>
          <w:trHeight w:val="5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2462393,0</w:t>
            </w:r>
          </w:p>
        </w:tc>
      </w:tr>
      <w:tr>
        <w:trPr>
          <w:trHeight w:val="8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8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86116,0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160748,0</w:t>
            </w:r>
          </w:p>
        </w:tc>
      </w:tr>
      <w:tr>
        <w:trPr>
          <w:trHeight w:val="10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41307,0</w:t>
            </w:r>
          </w:p>
        </w:tc>
      </w:tr>
      <w:tr>
        <w:trPr>
          <w:trHeight w:val="10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10435,0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309096,0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30270,0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165684,0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165684,0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238610,0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235673,0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27718,0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17938,0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2085,0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29222,0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52628,0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8619,0</w:t>
            </w:r>
          </w:p>
        </w:tc>
      </w:tr>
      <w:tr>
        <w:trPr>
          <w:trHeight w:val="11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7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5720,0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55443,0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2937,0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1690497,2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54870,2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25031,6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14379,6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14785,0</w:t>
            </w:r>
          </w:p>
        </w:tc>
      </w:tr>
      <w:tr>
        <w:trPr>
          <w:trHeight w:val="8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397176,0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370000,0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1230934,4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485138,0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74555,0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641735,0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8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25906,4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7516,6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7216,6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161119,0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112955,0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7091,0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54594,0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40363,0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9531,0</w:t>
            </w:r>
          </w:p>
        </w:tc>
      </w:tr>
      <w:tr>
        <w:trPr>
          <w:trHeight w:val="6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31434,0</w:t>
            </w:r>
          </w:p>
        </w:tc>
      </w:tr>
      <w:tr>
        <w:trPr>
          <w:trHeight w:val="12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15057,0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</w:t>
            </w:r>
          </w:p>
        </w:tc>
      </w:tr>
      <w:tr>
        <w:trPr>
          <w:trHeight w:val="7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6112,0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8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101670,4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12566,0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12566,0</w:t>
            </w:r>
          </w:p>
        </w:tc>
      </w:tr>
      <w:tr>
        <w:trPr>
          <w:trHeight w:val="5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17110,0</w:t>
            </w:r>
          </w:p>
        </w:tc>
      </w:tr>
      <w:tr>
        <w:trPr>
          <w:trHeight w:val="8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12110,0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65735,4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12449,4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50493,0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61105,0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54123,0</w:t>
            </w:r>
          </w:p>
        </w:tc>
      </w:tr>
      <w:tr>
        <w:trPr>
          <w:trHeight w:val="8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9332,0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44791,0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704257,0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704257,0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367773,0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54657,0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281827,0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88666,0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55914,0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55914,0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19586,0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62940,5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62940,5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62940,5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38018,5</w:t>
            </w:r>
          </w:p>
        </w:tc>
      </w:tr>
      <w:tr>
        <w:trPr>
          <w:trHeight w:val="10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24922,0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-22332,0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-484556,4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484556,4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5С-43/3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5С-37/1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1"/>
        <w:gridCol w:w="2519"/>
      </w:tblGrid>
      <w:tr>
        <w:trPr>
          <w:trHeight w:val="106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3 255 218,0</w:t>
            </w:r>
          </w:p>
        </w:tc>
      </w:tr>
      <w:tr>
        <w:trPr>
          <w:trHeight w:val="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1 458 174,0</w:t>
            </w:r>
          </w:p>
        </w:tc>
      </w:tr>
      <w:tr>
        <w:trPr>
          <w:trHeight w:val="42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192 984,0</w:t>
            </w:r>
          </w:p>
        </w:tc>
      </w:tr>
      <w:tr>
        <w:trPr>
          <w:trHeight w:val="58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2 332,0</w:t>
            </w:r>
          </w:p>
        </w:tc>
      </w:tr>
      <w:tr>
        <w:trPr>
          <w:trHeight w:val="82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2 332,0</w:t>
            </w:r>
          </w:p>
        </w:tc>
      </w:tr>
      <w:tr>
        <w:trPr>
          <w:trHeight w:val="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422 262,0</w:t>
            </w:r>
          </w:p>
        </w:tc>
      </w:tr>
      <w:tr>
        <w:trPr>
          <w:trHeight w:val="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309 096,0</w:t>
            </w:r>
          </w:p>
        </w:tc>
      </w:tr>
      <w:tr>
        <w:trPr>
          <w:trHeight w:val="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38 080,0</w:t>
            </w:r>
          </w:p>
        </w:tc>
      </w:tr>
      <w:tr>
        <w:trPr>
          <w:trHeight w:val="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36 807,0</w:t>
            </w:r>
          </w:p>
        </w:tc>
      </w:tr>
      <w:tr>
        <w:trPr>
          <w:trHeight w:val="85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9 689,0</w:t>
            </w:r>
          </w:p>
        </w:tc>
      </w:tr>
      <w:tr>
        <w:trPr>
          <w:trHeight w:val="6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2 845,0</w:t>
            </w:r>
          </w:p>
        </w:tc>
      </w:tr>
      <w:tr>
        <w:trPr>
          <w:trHeight w:val="103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1 812,5</w:t>
            </w:r>
          </w:p>
        </w:tc>
      </w:tr>
      <w:tr>
        <w:trPr>
          <w:trHeight w:val="102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государственных учреждений образования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23 932,5</w:t>
            </w:r>
          </w:p>
        </w:tc>
      </w:tr>
      <w:tr>
        <w:trPr>
          <w:trHeight w:val="58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73 659,0</w:t>
            </w:r>
          </w:p>
        </w:tc>
      </w:tr>
      <w:tr>
        <w:trPr>
          <w:trHeight w:val="60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12 496,0</w:t>
            </w:r>
          </w:p>
        </w:tc>
      </w:tr>
      <w:tr>
        <w:trPr>
          <w:trHeight w:val="129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инвалидов, на увеличение норм обеспечения инвалидов обязательными гигиеническими средствами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5 720,0</w:t>
            </w:r>
          </w:p>
        </w:tc>
      </w:tr>
      <w:tr>
        <w:trPr>
          <w:trHeight w:val="96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в связи с празднованием 70-ой годовщины Победы в Великой Отечественной войне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55 443,0</w:t>
            </w:r>
          </w:p>
        </w:tc>
      </w:tr>
      <w:tr>
        <w:trPr>
          <w:trHeight w:val="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56 226,0</w:t>
            </w:r>
          </w:p>
        </w:tc>
      </w:tr>
      <w:tr>
        <w:trPr>
          <w:trHeight w:val="49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50 493,0</w:t>
            </w:r>
          </w:p>
        </w:tc>
      </w:tr>
      <w:tr>
        <w:trPr>
          <w:trHeight w:val="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81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 в области ветеринарии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5 440,0</w:t>
            </w:r>
          </w:p>
        </w:tc>
      </w:tr>
      <w:tr>
        <w:trPr>
          <w:trHeight w:val="45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82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 в области сельского хозяйства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82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664 827,0</w:t>
            </w:r>
          </w:p>
        </w:tc>
      </w:tr>
      <w:tr>
        <w:trPr>
          <w:trHeight w:val="51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 дорог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294 827,0</w:t>
            </w:r>
          </w:p>
        </w:tc>
      </w:tr>
      <w:tr>
        <w:trPr>
          <w:trHeight w:val="51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</w:p>
        </w:tc>
      </w:tr>
      <w:tr>
        <w:trPr>
          <w:trHeight w:val="49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</w:p>
        </w:tc>
      </w:tr>
      <w:tr>
        <w:trPr>
          <w:trHeight w:val="58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44 791,0</w:t>
            </w:r>
          </w:p>
        </w:tc>
      </w:tr>
      <w:tr>
        <w:trPr>
          <w:trHeight w:val="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44 791,0</w:t>
            </w:r>
          </w:p>
        </w:tc>
      </w:tr>
      <w:tr>
        <w:trPr>
          <w:trHeight w:val="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1 343 622,0</w:t>
            </w:r>
          </w:p>
        </w:tc>
      </w:tr>
      <w:tr>
        <w:trPr>
          <w:trHeight w:val="40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960 849,0</w:t>
            </w:r>
          </w:p>
        </w:tc>
      </w:tr>
      <w:tr>
        <w:trPr>
          <w:trHeight w:val="46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165 459,0</w:t>
            </w:r>
          </w:p>
        </w:tc>
      </w:tr>
      <w:tr>
        <w:trPr>
          <w:trHeight w:val="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55 500,0</w:t>
            </w:r>
          </w:p>
        </w:tc>
      </w:tr>
      <w:tr>
        <w:trPr>
          <w:trHeight w:val="129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инфраструктуры, за счет целевого трансферта из Национального фонда Республики Казахстан к 75 квартирным жилым домам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74 555,0</w:t>
            </w:r>
          </w:p>
        </w:tc>
      </w:tr>
      <w:tr>
        <w:trPr>
          <w:trHeight w:val="120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ливневой канализации города Щучинска (12 км) в рамках плана развития Щучинско-Боровской курортной зоны на 2014-2016 годы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84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водоотведения, строительство канализационных очистных сооружений поселка Бурабай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641 735,0</w:t>
            </w:r>
          </w:p>
        </w:tc>
      </w:tr>
      <w:tr>
        <w:trPr>
          <w:trHeight w:val="79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сетей в селе Акылбай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91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382 773,0</w:t>
            </w:r>
          </w:p>
        </w:tc>
      </w:tr>
      <w:tr>
        <w:trPr>
          <w:trHeight w:val="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367 773,0</w:t>
            </w:r>
          </w:p>
        </w:tc>
      </w:tr>
      <w:tr>
        <w:trPr>
          <w:trHeight w:val="51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котельной № 18 в г. Щучинск Бурабайский район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453 422,0</w:t>
            </w:r>
          </w:p>
        </w:tc>
      </w:tr>
      <w:tr>
        <w:trPr>
          <w:trHeight w:val="43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429 638,0</w:t>
            </w:r>
          </w:p>
        </w:tc>
      </w:tr>
      <w:tr>
        <w:trPr>
          <w:trHeight w:val="51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Стоительство 75 квартирного жилого дома в городе Щучинске (позиция № 2)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429 638,0</w:t>
            </w:r>
          </w:p>
        </w:tc>
      </w:tr>
      <w:tr>
        <w:trPr>
          <w:trHeight w:val="57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 за счет целевого трансферта из Национального фонда Республики 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162 436,0</w:t>
            </w:r>
          </w:p>
        </w:tc>
      </w:tr>
      <w:tr>
        <w:trPr>
          <w:trHeight w:val="48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0" w:hRule="atLeast"/>
        </w:trPr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года № 5С-43/3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5С-37/1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сельского округа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782"/>
        <w:gridCol w:w="783"/>
        <w:gridCol w:w="8987"/>
        <w:gridCol w:w="247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141337,4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141337,4</w:t>
            </w:r>
          </w:p>
        </w:tc>
      </w:tr>
      <w:tr>
        <w:trPr>
          <w:trHeight w:val="9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140706,4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8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54870,2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54870,2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25031,6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14379,6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2289"/>
        <w:gridCol w:w="2156"/>
        <w:gridCol w:w="2289"/>
        <w:gridCol w:w="2289"/>
        <w:gridCol w:w="2289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59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</w:tr>
      <w:tr>
        <w:trPr>
          <w:trHeight w:val="45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2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8995,3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10131,5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8995,3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10131,5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8995,3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10131,5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10420,6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10420,6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961,5</w:t>
            </w:r>
          </w:p>
        </w:tc>
      </w:tr>
      <w:tr>
        <w:trPr>
          <w:trHeight w:val="51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43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191,5</w:t>
            </w:r>
          </w:p>
        </w:tc>
      </w:tr>
      <w:tr>
        <w:trPr>
          <w:trHeight w:val="48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67317,0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26823,6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333"/>
        <w:gridCol w:w="2200"/>
        <w:gridCol w:w="2200"/>
        <w:gridCol w:w="2200"/>
        <w:gridCol w:w="2334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Наурызбайский сельский округ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10099,9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10099,9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10000,9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147,1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147,1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147,1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