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71e12" w14:textId="e271e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25 декабря 2014 года № 5С-37/1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29 октября 2015 года № 5С-47/1. Зарегистрировано Департаментом юстиции Акмолинской области 9 ноября 2015 года № 5039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«О районном бюджете на 2015-2017 годы» от 25 декабря 2014 года № 5С-37/1 (зарегистрировано в Реестре государственной регистрации нормативных правовых актов № 4571, опубликовано 29 января 2015 года в районной газете «Бурабай», 29 января 2015 года в районной газете «Луч»)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2015-2017 годы, согласно приложениям 1, 2 и 3 к настоящему решению,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6359594,1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2665270,3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22714,5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117632,4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3553976,9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6866482,5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-22332,0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23784,0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46116,0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-484556,4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484556,4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ХLVІІ (внеочередной)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Ж.Бектуров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Т.Ташмагамбетов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 октября 2015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2015 года № 5С-47/1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2014 года № 5С-37/1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Бурабайского района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66"/>
        <w:gridCol w:w="645"/>
        <w:gridCol w:w="9104"/>
        <w:gridCol w:w="2519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6359594,1</w:t>
            </w:r>
          </w:p>
        </w:tc>
      </w:tr>
      <w:tr>
        <w:trPr>
          <w:trHeight w:val="4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2665270,3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234108,0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234108,0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1333716,0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1333716,0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902338,5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654850,0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52595,1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191446,4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3447,0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160982,8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14930,0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72219,5</w:t>
            </w:r>
          </w:p>
        </w:tc>
      </w:tr>
      <w:tr>
        <w:trPr>
          <w:trHeight w:val="5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69276,3</w:t>
            </w:r>
          </w:p>
        </w:tc>
      </w:tr>
      <w:tr>
        <w:trPr>
          <w:trHeight w:val="3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4557,0</w:t>
            </w:r>
          </w:p>
        </w:tc>
      </w:tr>
      <w:tr>
        <w:trPr>
          <w:trHeight w:val="10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34125,0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34125,0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22714,5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6938,5</w:t>
            </w:r>
          </w:p>
        </w:tc>
      </w:tr>
      <w:tr>
        <w:trPr>
          <w:trHeight w:val="5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</w:tr>
      <w:tr>
        <w:trPr>
          <w:trHeight w:val="6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6525,8</w:t>
            </w:r>
          </w:p>
        </w:tc>
      </w:tr>
      <w:tr>
        <w:trPr>
          <w:trHeight w:val="6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126,7</w:t>
            </w:r>
          </w:p>
        </w:tc>
      </w:tr>
      <w:tr>
        <w:trPr>
          <w:trHeight w:val="9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9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13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1132,5</w:t>
            </w:r>
          </w:p>
        </w:tc>
      </w:tr>
      <w:tr>
        <w:trPr>
          <w:trHeight w:val="15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1132,5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14637,5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14637,5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117632,4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9689,5</w:t>
            </w:r>
          </w:p>
        </w:tc>
      </w:tr>
      <w:tr>
        <w:trPr>
          <w:trHeight w:val="5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9689,5</w:t>
            </w:r>
          </w:p>
        </w:tc>
      </w:tr>
      <w:tr>
        <w:trPr>
          <w:trHeight w:val="4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107942,9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98263,3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9679,6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3553976,9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3553976,9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3553976,9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602"/>
        <w:gridCol w:w="666"/>
        <w:gridCol w:w="9105"/>
        <w:gridCol w:w="2540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6866482,5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292930,2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14059,0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93594,6</w:t>
            </w:r>
          </w:p>
        </w:tc>
      </w:tr>
      <w:tr>
        <w:trPr>
          <w:trHeight w:val="5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79903,1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13691,5</w:t>
            </w:r>
          </w:p>
        </w:tc>
      </w:tr>
      <w:tr>
        <w:trPr>
          <w:trHeight w:val="5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135288,0</w:t>
            </w:r>
          </w:p>
        </w:tc>
      </w:tr>
      <w:tr>
        <w:trPr>
          <w:trHeight w:val="7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134533,2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754,8</w:t>
            </w:r>
          </w:p>
        </w:tc>
      </w:tr>
      <w:tr>
        <w:trPr>
          <w:trHeight w:val="7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17331,0</w:t>
            </w:r>
          </w:p>
        </w:tc>
      </w:tr>
      <w:tr>
        <w:trPr>
          <w:trHeight w:val="10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17085,0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32537,6</w:t>
            </w:r>
          </w:p>
        </w:tc>
      </w:tr>
      <w:tr>
        <w:trPr>
          <w:trHeight w:val="14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27105,0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3056,1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371,5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2005,0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9125,0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9125,0</w:t>
            </w:r>
          </w:p>
        </w:tc>
      </w:tr>
      <w:tr>
        <w:trPr>
          <w:trHeight w:val="5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8611,0</w:t>
            </w:r>
          </w:p>
        </w:tc>
      </w:tr>
      <w:tr>
        <w:trPr>
          <w:trHeight w:val="11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10509,7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6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6509,7</w:t>
            </w:r>
          </w:p>
        </w:tc>
      </w:tr>
      <w:tr>
        <w:trPr>
          <w:trHeight w:val="7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6035,7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474,0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3352366,0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3185367,0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12844,0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2466957,0</w:t>
            </w:r>
          </w:p>
        </w:tc>
      </w:tr>
      <w:tr>
        <w:trPr>
          <w:trHeight w:val="8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6848,0</w:t>
            </w:r>
          </w:p>
        </w:tc>
      </w:tr>
      <w:tr>
        <w:trPr>
          <w:trHeight w:val="8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42165,0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86116,0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2915,0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160748,0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41307,0</w:t>
            </w:r>
          </w:p>
        </w:tc>
      </w:tr>
      <w:tr>
        <w:trPr>
          <w:trHeight w:val="11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2582,0</w:t>
            </w:r>
          </w:p>
        </w:tc>
      </w:tr>
      <w:tr>
        <w:trPr>
          <w:trHeight w:val="7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10435,0</w:t>
            </w:r>
          </w:p>
        </w:tc>
      </w:tr>
      <w:tr>
        <w:trPr>
          <w:trHeight w:val="7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322152,0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30298,0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165940,0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165940,0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231888,9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228951,9</w:t>
            </w:r>
          </w:p>
        </w:tc>
      </w:tr>
      <w:tr>
        <w:trPr>
          <w:trHeight w:val="8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26328,0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2754,0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2160,0</w:t>
            </w:r>
          </w:p>
        </w:tc>
      </w:tr>
      <w:tr>
        <w:trPr>
          <w:trHeight w:val="5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27715,0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</w:p>
        </w:tc>
      </w:tr>
      <w:tr>
        <w:trPr>
          <w:trHeight w:val="5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361,0</w:t>
            </w:r>
          </w:p>
        </w:tc>
      </w:tr>
      <w:tr>
        <w:trPr>
          <w:trHeight w:val="5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52778,9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8445,0</w:t>
            </w:r>
          </w:p>
        </w:tc>
      </w:tr>
      <w:tr>
        <w:trPr>
          <w:trHeight w:val="14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15633,0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14100,0</w:t>
            </w:r>
          </w:p>
        </w:tc>
      </w:tr>
      <w:tr>
        <w:trPr>
          <w:trHeight w:val="5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5720,0</w:t>
            </w:r>
          </w:p>
        </w:tc>
      </w:tr>
      <w:tr>
        <w:trPr>
          <w:trHeight w:val="6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52593,0</w:t>
            </w:r>
          </w:p>
        </w:tc>
      </w:tr>
      <w:tr>
        <w:trPr>
          <w:trHeight w:val="5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2937,0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2937,0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1780810,1</w:t>
            </w:r>
          </w:p>
        </w:tc>
      </w:tr>
      <w:tr>
        <w:trPr>
          <w:trHeight w:val="5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46813,5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22618,2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10937,9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674,0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12583,4</w:t>
            </w:r>
          </w:p>
        </w:tc>
      </w:tr>
      <w:tr>
        <w:trPr>
          <w:trHeight w:val="8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494911,2</w:t>
            </w:r>
          </w:p>
        </w:tc>
      </w:tr>
      <w:tr>
        <w:trPr>
          <w:trHeight w:val="7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198,2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3612,0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474793,0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</w:tr>
      <w:tr>
        <w:trPr>
          <w:trHeight w:val="7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8244,0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2929,0</w:t>
            </w:r>
          </w:p>
        </w:tc>
      </w:tr>
      <w:tr>
        <w:trPr>
          <w:trHeight w:val="5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2929,0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1229159,0</w:t>
            </w:r>
          </w:p>
        </w:tc>
      </w:tr>
      <w:tr>
        <w:trPr>
          <w:trHeight w:val="5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485138,0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74555,0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641735,0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3599,1</w:t>
            </w:r>
          </w:p>
        </w:tc>
      </w:tr>
      <w:tr>
        <w:trPr>
          <w:trHeight w:val="6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систем водоснабжения, водоотведения и теплоснабжения Щучинско-Боровской курортной зоны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24131,9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6997,4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6577,4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160056,6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114243,8</w:t>
            </w:r>
          </w:p>
        </w:tc>
      </w:tr>
      <w:tr>
        <w:trPr>
          <w:trHeight w:val="5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7016,0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56048,8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40363,0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1376,0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29145,8</w:t>
            </w:r>
          </w:p>
        </w:tc>
      </w:tr>
      <w:tr>
        <w:trPr>
          <w:trHeight w:val="10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11869,0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11728,8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4998,0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12494,0</w:t>
            </w:r>
          </w:p>
        </w:tc>
      </w:tr>
      <w:tr>
        <w:trPr>
          <w:trHeight w:val="6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6112,0</w:t>
            </w:r>
          </w:p>
        </w:tc>
      </w:tr>
      <w:tr>
        <w:trPr>
          <w:trHeight w:val="6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6382,0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4173,0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4173,0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98914,1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6510,3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6510,3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12266,0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12266,0</w:t>
            </w:r>
          </w:p>
        </w:tc>
      </w:tr>
      <w:tr>
        <w:trPr>
          <w:trHeight w:val="5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12974,4</w:t>
            </w:r>
          </w:p>
        </w:tc>
      </w:tr>
      <w:tr>
        <w:trPr>
          <w:trHeight w:val="7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11474,4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67163,4</w:t>
            </w:r>
          </w:p>
        </w:tc>
      </w:tr>
      <w:tr>
        <w:trPr>
          <w:trHeight w:val="5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12549,4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7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1621,0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50493,0</w:t>
            </w:r>
          </w:p>
        </w:tc>
      </w:tr>
      <w:tr>
        <w:trPr>
          <w:trHeight w:val="5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59232,1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5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52250,1</w:t>
            </w:r>
          </w:p>
        </w:tc>
      </w:tr>
      <w:tr>
        <w:trPr>
          <w:trHeight w:val="5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8203,8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44046,3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718671,3</w:t>
            </w:r>
          </w:p>
        </w:tc>
      </w:tr>
      <w:tr>
        <w:trPr>
          <w:trHeight w:val="8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718671,3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367773,0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71071,3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279827,0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88273,3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55621,0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55621,0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19586,0</w:t>
            </w:r>
          </w:p>
        </w:tc>
      </w:tr>
      <w:tr>
        <w:trPr>
          <w:trHeight w:val="5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19586,0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5891,3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5891,3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126,7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126,7</w:t>
            </w:r>
          </w:p>
        </w:tc>
      </w:tr>
      <w:tr>
        <w:trPr>
          <w:trHeight w:val="7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126,7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63578,5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63578,5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63578,5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38656,5</w:t>
            </w:r>
          </w:p>
        </w:tc>
      </w:tr>
      <w:tr>
        <w:trPr>
          <w:trHeight w:val="10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24922,0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-22332,0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6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46116,0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46116,0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46116,0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 заемщикам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-484556,4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484556,4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453422,0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453422,0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453422,0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453422,0</w:t>
            </w:r>
          </w:p>
        </w:tc>
      </w:tr>
      <w:tr>
        <w:trPr>
          <w:trHeight w:val="1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37250,4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37250,4</w:t>
            </w:r>
          </w:p>
        </w:tc>
      </w:tr>
      <w:tr>
        <w:trPr>
          <w:trHeight w:val="1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37250,4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2015 года № 5С-47/1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2014 года № 5С-37/1</w:t>
      </w:r>
    </w:p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3"/>
        <w:gridCol w:w="2487"/>
      </w:tblGrid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3 347 245,9</w:t>
            </w:r>
          </w:p>
        </w:tc>
      </w:tr>
      <w:tr>
        <w:trPr>
          <w:trHeight w:val="28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1 566 977,3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192 984,0</w:t>
            </w:r>
          </w:p>
        </w:tc>
      </w:tr>
      <w:tr>
        <w:trPr>
          <w:trHeight w:val="55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2 332,0</w:t>
            </w:r>
          </w:p>
        </w:tc>
      </w:tr>
      <w:tr>
        <w:trPr>
          <w:trHeight w:val="55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по регистрации актов гражданского состояния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2 332,0</w:t>
            </w:r>
          </w:p>
        </w:tc>
      </w:tr>
      <w:tr>
        <w:trPr>
          <w:trHeight w:val="27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439 660,0</w:t>
            </w:r>
          </w:p>
        </w:tc>
      </w:tr>
      <w:tr>
        <w:trPr>
          <w:trHeight w:val="55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322 152,0</w:t>
            </w:r>
          </w:p>
        </w:tc>
      </w:tr>
      <w:tr>
        <w:trPr>
          <w:trHeight w:val="42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42 672,0</w:t>
            </w:r>
          </w:p>
        </w:tc>
      </w:tr>
      <w:tr>
        <w:trPr>
          <w:trHeight w:val="42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апробирование подушевого финансирования начального, основного среднего и общего образования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36 807,0</w:t>
            </w:r>
          </w:p>
        </w:tc>
      </w:tr>
      <w:tr>
        <w:trPr>
          <w:trHeight w:val="58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9 689,0</w:t>
            </w:r>
          </w:p>
        </w:tc>
      </w:tr>
      <w:tr>
        <w:trPr>
          <w:trHeight w:val="27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2 595,0</w:t>
            </w:r>
          </w:p>
        </w:tc>
      </w:tr>
      <w:tr>
        <w:trPr>
          <w:trHeight w:val="55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в государственных учреждениях основного среднего и общего среднего образования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1 812,5</w:t>
            </w:r>
          </w:p>
        </w:tc>
      </w:tr>
      <w:tr>
        <w:trPr>
          <w:trHeight w:val="54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доставку учебников, учебно-методических комплексов для государственных учреждений образования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23 932,5</w:t>
            </w:r>
          </w:p>
        </w:tc>
      </w:tr>
      <w:tr>
        <w:trPr>
          <w:trHeight w:val="58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70 809,0</w:t>
            </w:r>
          </w:p>
        </w:tc>
      </w:tr>
      <w:tr>
        <w:trPr>
          <w:trHeight w:val="42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12 496,0</w:t>
            </w:r>
          </w:p>
        </w:tc>
      </w:tr>
      <w:tr>
        <w:trPr>
          <w:trHeight w:val="85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инвалидов, на увеличение норм обеспечения инвалидов обязательными гигиеническими средствами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5 720,0</w:t>
            </w:r>
          </w:p>
        </w:tc>
      </w:tr>
      <w:tr>
        <w:trPr>
          <w:trHeight w:val="55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в связи с празднованием 70-ой годовщины Победы в Великой Отечественной войне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52 593,0</w:t>
            </w:r>
          </w:p>
        </w:tc>
      </w:tr>
      <w:tr>
        <w:trPr>
          <w:trHeight w:val="27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56 226,0</w:t>
            </w:r>
          </w:p>
        </w:tc>
      </w:tr>
      <w:tr>
        <w:trPr>
          <w:trHeight w:val="27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50 493,0</w:t>
            </w:r>
          </w:p>
        </w:tc>
      </w:tr>
      <w:tr>
        <w:trPr>
          <w:trHeight w:val="55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50 %) стоимости сельскохозяйственных животных направляемых на санитарный убой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</w:p>
        </w:tc>
      </w:tr>
      <w:tr>
        <w:trPr>
          <w:trHeight w:val="54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агропромышленного комплекса в области ветеринарии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5 440,0</w:t>
            </w:r>
          </w:p>
        </w:tc>
      </w:tr>
      <w:tr>
        <w:trPr>
          <w:trHeight w:val="28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1 093,0</w:t>
            </w:r>
          </w:p>
        </w:tc>
      </w:tr>
      <w:tr>
        <w:trPr>
          <w:trHeight w:val="54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агропромышленного комплекса в области сельского хозяйства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1 093,0</w:t>
            </w:r>
          </w:p>
        </w:tc>
      </w:tr>
      <w:tr>
        <w:trPr>
          <w:trHeight w:val="55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759 827,0</w:t>
            </w:r>
          </w:p>
        </w:tc>
      </w:tr>
      <w:tr>
        <w:trPr>
          <w:trHeight w:val="28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автомобильных дорог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279 827,0</w:t>
            </w:r>
          </w:p>
        </w:tc>
      </w:tr>
      <w:tr>
        <w:trPr>
          <w:trHeight w:val="27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автомобильных дорог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55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и прохождение отопительного сезона теплоснабжающим предприятиям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325 000,0</w:t>
            </w:r>
          </w:p>
        </w:tc>
      </w:tr>
      <w:tr>
        <w:trPr>
          <w:trHeight w:val="27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отопительного сезона теплоснабжающим предприятиям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125 000,0</w:t>
            </w:r>
          </w:p>
        </w:tc>
      </w:tr>
      <w:tr>
        <w:trPr>
          <w:trHeight w:val="58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44 046,3</w:t>
            </w:r>
          </w:p>
        </w:tc>
      </w:tr>
      <w:tr>
        <w:trPr>
          <w:trHeight w:val="37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градостроительной документации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44 046,3</w:t>
            </w:r>
          </w:p>
        </w:tc>
      </w:tr>
      <w:tr>
        <w:trPr>
          <w:trHeight w:val="40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1 326 846,6</w:t>
            </w:r>
          </w:p>
        </w:tc>
      </w:tr>
      <w:tr>
        <w:trPr>
          <w:trHeight w:val="40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959 073,6</w:t>
            </w:r>
          </w:p>
        </w:tc>
      </w:tr>
      <w:tr>
        <w:trPr>
          <w:trHeight w:val="28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900 учащихся в городе Щучинске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165 459,0</w:t>
            </w:r>
          </w:p>
        </w:tc>
      </w:tr>
      <w:tr>
        <w:trPr>
          <w:trHeight w:val="25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молодых семей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55 500,0</w:t>
            </w:r>
          </w:p>
        </w:tc>
      </w:tr>
      <w:tr>
        <w:trPr>
          <w:trHeight w:val="97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 и (или) обустройство инженерно-коммуникационной инфраструктуры, за счет целевого трансферта из Национального фонда Республики Казахстан к 75 квартирным жилым домам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74 555,0</w:t>
            </w:r>
          </w:p>
        </w:tc>
      </w:tr>
      <w:tr>
        <w:trPr>
          <w:trHeight w:val="99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ливневой канализации города Щучинска (12 км) в рамках плана развития Щучинско-Боровской курортной зоны на 2014-2016 годы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18 225,5</w:t>
            </w:r>
          </w:p>
        </w:tc>
      </w:tr>
      <w:tr>
        <w:trPr>
          <w:trHeight w:val="57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водоотведения, строительство канализационных очистных сооружений поселка Бурабай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641 735,0</w:t>
            </w:r>
          </w:p>
        </w:tc>
      </w:tr>
      <w:tr>
        <w:trPr>
          <w:trHeight w:val="55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водопроводных сетей в селе Акылбай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3 599,1</w:t>
            </w:r>
          </w:p>
        </w:tc>
      </w:tr>
      <w:tr>
        <w:trPr>
          <w:trHeight w:val="55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367 773,0</w:t>
            </w:r>
          </w:p>
        </w:tc>
      </w:tr>
      <w:tr>
        <w:trPr>
          <w:trHeight w:val="42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367 773,0</w:t>
            </w:r>
          </w:p>
        </w:tc>
      </w:tr>
      <w:tr>
        <w:trPr>
          <w:trHeight w:val="28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453 422,0</w:t>
            </w:r>
          </w:p>
        </w:tc>
      </w:tr>
      <w:tr>
        <w:trPr>
          <w:trHeight w:val="25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429 638,0</w:t>
            </w:r>
          </w:p>
        </w:tc>
      </w:tr>
      <w:tr>
        <w:trPr>
          <w:trHeight w:val="57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75 квартирного жилого дома в городе Щучинске (позиция № 2)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429 638,0</w:t>
            </w:r>
          </w:p>
        </w:tc>
      </w:tr>
      <w:tr>
        <w:trPr>
          <w:trHeight w:val="54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числе, за счет целевого трансферта из Национального фонда Республики Казахстан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162 436,0</w:t>
            </w:r>
          </w:p>
        </w:tc>
      </w:tr>
      <w:tr>
        <w:trPr>
          <w:trHeight w:val="27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  <w:tr>
        <w:trPr>
          <w:trHeight w:val="27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2015 года № 5С-47/1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2014 года № 5С-37/1</w:t>
      </w:r>
    </w:p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 районного значения, поселка, сельского округа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532"/>
        <w:gridCol w:w="579"/>
        <w:gridCol w:w="9339"/>
        <w:gridCol w:w="2571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 тысяч тенге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135288,0</w:t>
            </w:r>
          </w:p>
        </w:tc>
      </w:tr>
      <w:tr>
        <w:trPr>
          <w:trHeight w:val="8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135288,0</w:t>
            </w:r>
          </w:p>
        </w:tc>
      </w:tr>
      <w:tr>
        <w:trPr>
          <w:trHeight w:val="9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134533,2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754,8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</w:tr>
      <w:tr>
        <w:trPr>
          <w:trHeight w:val="8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46813,5</w:t>
            </w:r>
          </w:p>
        </w:tc>
      </w:tr>
      <w:tr>
        <w:trPr>
          <w:trHeight w:val="8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46813,5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22618,2</w:t>
            </w:r>
          </w:p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10937,9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674,0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12583,4</w:t>
            </w:r>
          </w:p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7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8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190335,5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4"/>
        <w:gridCol w:w="2334"/>
        <w:gridCol w:w="2015"/>
        <w:gridCol w:w="2016"/>
        <w:gridCol w:w="2474"/>
        <w:gridCol w:w="2337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215" w:hRule="atLeast"/>
        </w:trPr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Щучинска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Бурабай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Абылайханский сельский округ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Веденовский сельский округ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Зеленоборский сельский округ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Златопольский сельский округ</w:t>
            </w:r>
          </w:p>
        </w:tc>
      </w:tr>
      <w:tr>
        <w:trPr>
          <w:trHeight w:val="450" w:hRule="atLeast"/>
        </w:trPr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525" w:hRule="atLeast"/>
        </w:trPr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27903,5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15577,2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8079,8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8874,3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10506,8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9348,9</w:t>
            </w:r>
          </w:p>
        </w:tc>
      </w:tr>
      <w:tr>
        <w:trPr>
          <w:trHeight w:val="30" w:hRule="atLeast"/>
        </w:trPr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27903,5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15577,2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8079,8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8874,3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10506,8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9348,9</w:t>
            </w:r>
          </w:p>
        </w:tc>
      </w:tr>
      <w:tr>
        <w:trPr>
          <w:trHeight w:val="30" w:hRule="atLeast"/>
        </w:trPr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27371,5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15577,2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8079,8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8874,3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10506,8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9348,9</w:t>
            </w:r>
          </w:p>
        </w:tc>
      </w:tr>
      <w:tr>
        <w:trPr>
          <w:trHeight w:val="30" w:hRule="atLeast"/>
        </w:trPr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33627,0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7417,0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39,7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1360,0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811,5</w:t>
            </w:r>
          </w:p>
        </w:tc>
      </w:tr>
      <w:tr>
        <w:trPr>
          <w:trHeight w:val="30" w:hRule="atLeast"/>
        </w:trPr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33627,0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7417,0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39,7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1360,0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811,5</w:t>
            </w:r>
          </w:p>
        </w:tc>
      </w:tr>
      <w:tr>
        <w:trPr>
          <w:trHeight w:val="30" w:hRule="atLeast"/>
        </w:trPr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15253,0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3116,6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1093,0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435" w:hRule="atLeast"/>
        </w:trPr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39,7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191,5</w:t>
            </w:r>
          </w:p>
        </w:tc>
      </w:tr>
      <w:tr>
        <w:trPr>
          <w:trHeight w:val="30" w:hRule="atLeast"/>
        </w:trPr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1883,4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2512,0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4663,0</w:t>
            </w:r>
          </w:p>
        </w:tc>
      </w:tr>
      <w:tr>
        <w:trPr>
          <w:trHeight w:val="30" w:hRule="atLeast"/>
        </w:trPr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2512,0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4663,0</w:t>
            </w:r>
          </w:p>
        </w:tc>
      </w:tr>
      <w:tr>
        <w:trPr>
          <w:trHeight w:val="30" w:hRule="atLeast"/>
        </w:trPr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2512,0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4663,0</w:t>
            </w:r>
          </w:p>
        </w:tc>
      </w:tr>
      <w:tr>
        <w:trPr>
          <w:trHeight w:val="525" w:hRule="atLeast"/>
        </w:trPr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61530,5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22994,2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8166,8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9973,0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14378,8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2"/>
        <w:gridCol w:w="2381"/>
        <w:gridCol w:w="2056"/>
        <w:gridCol w:w="2056"/>
        <w:gridCol w:w="2058"/>
        <w:gridCol w:w="2527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Катаркольский сельский округ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Кенесаринский сельский округ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Атамекен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Наурызбайский сельский округ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Урумкайский сельский округ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Успеноюрьевский сельский округ</w:t>
            </w:r>
          </w:p>
        </w:tc>
      </w:tr>
      <w:tr>
        <w:trPr>
          <w:trHeight w:val="450" w:hRule="atLeast"/>
        </w:trPr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25" w:hRule="atLeast"/>
        </w:trPr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11577,1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9062,0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8025,8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8616,7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10008,9</w:t>
            </w:r>
          </w:p>
        </w:tc>
      </w:tr>
      <w:tr>
        <w:trPr>
          <w:trHeight w:val="30" w:hRule="atLeast"/>
        </w:trPr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11577,1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9062,0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8025,8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8616,7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10008,9</w:t>
            </w:r>
          </w:p>
        </w:tc>
      </w:tr>
      <w:tr>
        <w:trPr>
          <w:trHeight w:val="30" w:hRule="atLeast"/>
        </w:trPr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11452,1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9062,0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8025,8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8616,7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9911,1</w:t>
            </w:r>
          </w:p>
        </w:tc>
      </w:tr>
      <w:tr>
        <w:trPr>
          <w:trHeight w:val="510" w:hRule="atLeast"/>
        </w:trPr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97,8</w:t>
            </w:r>
          </w:p>
        </w:tc>
      </w:tr>
      <w:tr>
        <w:trPr>
          <w:trHeight w:val="420" w:hRule="atLeast"/>
        </w:trPr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465,6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1737,0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835,1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209,3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141,3</w:t>
            </w:r>
          </w:p>
        </w:tc>
      </w:tr>
      <w:tr>
        <w:trPr>
          <w:trHeight w:val="30" w:hRule="atLeast"/>
        </w:trPr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465,6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1737,0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835,1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209,3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141,3</w:t>
            </w:r>
          </w:p>
        </w:tc>
      </w:tr>
      <w:tr>
        <w:trPr>
          <w:trHeight w:val="510" w:hRule="atLeast"/>
        </w:trPr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448,6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1416,0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164,1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209,3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141,3</w:t>
            </w:r>
          </w:p>
        </w:tc>
      </w:tr>
      <w:tr>
        <w:trPr>
          <w:trHeight w:val="480" w:hRule="atLeast"/>
        </w:trPr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12042,7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10799,0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8860,9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