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367c6" w14:textId="a0367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аппарата Бурабайского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16 октября 2015 года № 5С-46/1. Зарегистрировано Департаментом юстиции Акмолинской области 17 ноября 2015 года № 5050. Утратило силу решением Бурабайского районного маслихата Акмолинской области от 15 января 2016 года № 5С-51/2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Бурабайского районного маслихата Акмолинской области от 15.01.2016 </w:t>
      </w:r>
      <w:r>
        <w:rPr>
          <w:rFonts w:ascii="Times New Roman"/>
          <w:b w:val="false"/>
          <w:i w:val="false"/>
          <w:color w:val="ff0000"/>
          <w:sz w:val="28"/>
        </w:rPr>
        <w:t>№ 5С-51/2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8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«Об утверждении Правил проведения ежегодной оценки деятельности и аттестации административных государственных служащих»,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«Об утверждении Типовой методики ежегодной оценки деятельности административных государственных служащих корпуса «Б»,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«Б» аппарата Бурабайского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XLVI (внеочередной)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Ж.Бектуров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У.Бейсенов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 решением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октября 2015 года № 5С-46/1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Методика ежегодной оценки деятельности административных государственных служащих корпуса «Б» аппарата Бурабайского районного маслихата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ежегодной оценки деятельности административных государственных служащих корпуса «Б» аппарата Бурабайского районного маслихата (далее – Методика)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«Об утверждении Правил проведения ежегодной оценки деятельности и аттестации административных государственных служащих»,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«Об утверждении Типовой методики ежегодной оценки деятельности административных государственных служащих корпуса «Б» и определяет методы ежегодной оценки деятельности административных государственных служащих корпуса «Б» аппарата Бурабайского районного маслихата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Получение служащим двух оценок «неудовлетворительно»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Служащий, получивший оценку «неудовлетворительно»,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Итоговая оценка служащего утверждается постоянно действующей Комиссией по оценке (далее –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является руководитель аппарата Бурабайского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руководитель отдела аппарата Бурабайского районного маслихата (далее – секретарь Комиссии).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в состав Комиссии входит непосредственный руководитель служащего, в отношении которого проводится оценка, а также служащие,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они не принимают участия в голосовании и принятии решений по данному служащему.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Подготовка к проведению оценки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Секретарь Комиссии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уведомляет служащего, подлежащего оценке, а также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</w:p>
    <w:bookmarkEnd w:id="6"/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Оценка непосредственного руководителя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Непосредственный руководитель заполняет оценочный лист непосредственного руководителя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секретаря Комиссии, ознакамливает служащего с заполненным оценочным листом и направляет заполненный оценочный лист секретарю Комиссии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направления документов на заседание Комиссии. В этом случае секретарем Комиссий и непосредственным руководителем служащего в произвольной форме составляется акт об отказе от ознакомления.</w:t>
      </w:r>
    </w:p>
    <w:bookmarkEnd w:id="8"/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Круговая оценка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таких лиц (не более трех) определяется секретарем Комиссии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Лица,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Оценочные листы, заполненные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секретарю Комиссии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Секретарь Комиссии осуществляет расчет средней оценки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Оценка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</w:p>
    <w:bookmarkEnd w:id="10"/>
    <w:bookmarkStart w:name="z2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Итоговая оценка служащего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Итоговая оценка служащего вычисляется секретарем Комиссии не позднее пяти рабочих дней до заседания Комиссии по следующей формуле: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a = b + c</w:t>
      </w:r>
    </w:p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 – средняя оценка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менее 21 балла – «неудовлетворительно»,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до 33 баллов – «удовлетворительно»,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выше 33 баллов – «эффективно».</w:t>
      </w:r>
    </w:p>
    <w:bookmarkEnd w:id="13"/>
    <w:bookmarkStart w:name="z3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Рассмотрение результатов оценки Комиссией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Секретарь Комиссии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проект протокола заседания Комиссии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допущении ошибки секретарем Комиссии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Секретарь Комиссии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внесения результатов оценки в его послужной список. В этом случае секретарем Комиссии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секретаря Комиссии.</w:t>
      </w:r>
    </w:p>
    <w:bookmarkEnd w:id="15"/>
    <w:bookmarkStart w:name="z4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Обжалование результатов оценки</w:t>
      </w:r>
    </w:p>
    <w:bookmarkEnd w:id="16"/>
    <w:bookmarkStart w:name="z4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</w:p>
    <w:bookmarkEnd w:id="17"/>
    <w:bookmarkStart w:name="z4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Методике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ежегодной оценки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административных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служащих корпуса «Б» аппарата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Ф.И.О. (при его наличии) оцениваемого служащего:_______________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1"/>
        <w:gridCol w:w="7771"/>
        <w:gridCol w:w="2914"/>
        <w:gridCol w:w="1944"/>
      </w:tblGrid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6"/>
        <w:gridCol w:w="6664"/>
      </w:tblGrid>
      <w:tr>
        <w:trPr>
          <w:trHeight w:val="30" w:hRule="atLeast"/>
        </w:trPr>
        <w:tc>
          <w:tcPr>
            <w:tcW w:w="69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</w:t>
            </w:r>
          </w:p>
        </w:tc>
        <w:tc>
          <w:tcPr>
            <w:tcW w:w="6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</w:t>
            </w:r>
          </w:p>
        </w:tc>
      </w:tr>
    </w:tbl>
    <w:bookmarkStart w:name="z5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Методике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ежегодной оценки деятельности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административных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служащих корпуса «Б» аппарата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Бурабайского районного маслихата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 оцениваемого служащего: 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8"/>
        <w:gridCol w:w="6193"/>
        <w:gridCol w:w="3496"/>
        <w:gridCol w:w="2693"/>
      </w:tblGrid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Методике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ежегодной оценки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административных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служащих корпуса «Б» аппарата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(наименование государственного органа)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1"/>
        <w:gridCol w:w="2914"/>
        <w:gridCol w:w="3886"/>
        <w:gridCol w:w="2636"/>
        <w:gridCol w:w="3193"/>
      </w:tblGrid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служащего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Заключение Комиссии: __________________________________________ ________________________________________________________________________________________________________________________________________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Комиссии:__________________________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(Ф.И.О.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Комиссии:________________________ Дата: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(Ф.И.О.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 Комиссии:________________________________ Дата: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(Ф.И.О. (при его наличии),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