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a4d3" w14:textId="0d6a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2015 года № 5С-50/1. Зарегистрировано Департаментом юстиции Акмолинской области 14 января 2016 года № 5208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Акмолинского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5С-43-2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7478040,0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2711858,2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11903,0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222469,1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4531809,7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7505758,6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- 3893,0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42071,0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18500,0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- 42325,6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42325,6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Бурабайского районного маслихата Акмолинской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6С-9/10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поступления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 в составе поступлений районного бюджета на 2016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предусмотрен возврат средств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94767,0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Бурабайского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6С-8/1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 объем субвенции, передаваемой из областного бюджета бюджету района в сумме 285988,0 тысяч тенге и трансферты на компенсацию потерь в сумме 273000,0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Бурабайского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6С-8/1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районном бюджете на 2016 год предусмотрено погашение бюджетных кредитов в областной бюджет в сумме 58753,4 тысяч тенге, в том числе: погашение долга местного исполнительного органа перед вышестоящим бюджетом – 7899,0 тысяч тенге, досрочное погашение бюджетных кредитов выделенных для реализации мер социальной поддержки специалистов – 506,4 тысяч тенге, возврат неиспользованных бюджетных кредитов, выданных из республиканского бюджета – 50348,0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Бурабайского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6С-8/1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2016 год в сумме 47900,0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Бурабайского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6С-8/1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социального обеспечения, образования, культуры и спорта, являющихся гражданскими служащими проживающим и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занимающимися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бюджетные программы города районного значения, поселка,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Учесть, что в районном бюджете предусмотрены трансферты органам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Бурабайского районного маслихата Акмолинской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6С-9/10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Бурабайского районного маслихата Акмолинской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№ 6С-2/5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244"/>
        <w:gridCol w:w="1244"/>
        <w:gridCol w:w="5528"/>
        <w:gridCol w:w="3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244"/>
        <w:gridCol w:w="1244"/>
        <w:gridCol w:w="5528"/>
        <w:gridCol w:w="3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Бурабайского районного маслихата Акмолинской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6С-9/10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2 785 217,80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средств 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села Акылбай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п.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городе Щучинск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поселке Зеленый Бор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2016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Бурабайского районного маслихата Акмолинской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6С-9/10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2192"/>
        <w:gridCol w:w="2049"/>
        <w:gridCol w:w="1769"/>
        <w:gridCol w:w="2049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передаваемые органам местного самоуправления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Бурабайского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6С-8/1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