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5552" w14:textId="5b85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поддержке развития животноводства в Актюбинской области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марта 2015 года № 78. Зарегистрировано Департаментом юстиции Актюбинской области 18 марта 2015 года № 4240. Утратило силу постановлением акимата Актюбинской области от 1 февраля 2016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нормативы субсидий на возмещение до 100% затрат по искусственному осеменению маточного поголовья крупного рогатого скота в личных подсобных хозяйствах, удешевления затрат по заготовке и приобретению грубых, сочных, концентрированных кормов и кормовых добавок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критерии и требования к поставщикам услуг по искусственному осеменению маточного поголовья крупного рогатого скота в личных подсобных хозяйствах, товаропроизводителям по заготовке и приобретению грубых, сочных, концентрированных кормов и кормовых добавок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 на развитие племенного животноводства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 на повышение продуктивности и качества продукции животноводства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декабря 2014 года № 457 "О государственной поддержке развития животноводства в Актюбинской области" (зарегистрированное в реестре государственной регистрации нормативных правовых актов № 4120, опубликованное 6 января 2015 года в газетах "Ақтөбе" и "Актюбинский вестник")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области от 3 марта 2015 года № 78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100% затрат по искусственному осеменению маточного поголовья крупного рогатого скота в личных подсобных хозяйствах, удешевление затрат по заготовке и приобретению грубых, сочных, концентрированных кормов и кормовых добавок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Нормативы субсидий – в редакции постановления акимата Актюбинской области от 01.09.2015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7027"/>
        <w:gridCol w:w="422"/>
        <w:gridCol w:w="3251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маточное поголовье крупного рогатого скота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маточное поголовье крупного рогатого скота мясного направления зарубежной селекции из дальнего зарубежья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Откормочные площадки 1 категории, которые реализовали на мясо с начало года не менее 7 000 голов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Откормочные площадки 1 категории, которые реализовали на мясо с начало года до 7 000 голов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Племенное маточное поголовье крупного рогатого скота молочного направления со среднегодовым удоем свыше 7000 литров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Племенное маточное поголовье крупного рогатого скота молочного направления со среднегодовым удоем 3 500 литров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*выделение субсидий осуществляется согласно приоритетности установленных Правилами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3-1-/600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области от 3 марта 2015 года № 78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личных подсобных хозяйствах, товаропроизводителям по заготовке и приобретению грубых, сочных, концентрированных кормов и кормовых добавок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Критерии и требования – в редакции постановления акимата Актюбинской области от 01.09.2015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3402"/>
        <w:gridCol w:w="8026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пунктов по искусственному осеменению, оснащенных и соответствующих зоотехническим и ветеринарно-санитарным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техников-осеменаторов, прошедших специальные подготовительные курсы, зарегистрированных в реестре субъектов племенного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племенного маточного поголовья крупного рогатого скота мясного направления: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крупного рогатого скота в базе данных информационной аналитической системы и идентификации сельскохозяйственных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племенного маточного поголовья крупного рогатого скота молочного направления со среднегодовым удоем свыше 7000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удой от одной фуражной коровы согласно годовому статистическому отчету за прошлый год должен составить не менее 7000 кг.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племенного маточного поголовья крупного рогатого скота молочного направления со среднегодовым удоем свыше 3500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удой от одной фуражной коровы согласно годовому статистическому отчету за прошлый год должен составить не менее 3500 кг.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откормочных площадок 1 категории, которые реализовали на мясо с начало года не менее 7000 голов крупного рогатого скота: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 начало года не менее 7000 голов крупного рогатого скота (подтверждается выпиской из базы данных идентификации сельскохозяйственных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Для откормочных площадок 1 категории, которые реализовали на мясо с начало года до 7000 голов крупного рогатого скота: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 начало года до 7000 голов крупного рогатого скота (подтверждается выпиской из базы данных идентификации сельскохозяйственных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области от 3 марта 2015 года № 78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Объемы субсидий – в редакции постановления акимата Актюбинской области от 20.11.2015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133"/>
        <w:gridCol w:w="257"/>
        <w:gridCol w:w="1979"/>
        <w:gridCol w:w="2410"/>
        <w:gridCol w:w="448"/>
        <w:gridCol w:w="1406"/>
        <w:gridCol w:w="1981"/>
      </w:tblGrid>
      <w:tr>
        <w:trPr/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субсидируе-мый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Националного фонда на ведение селекционной и племеной работы с маточным поголовьем крупного рогатого скота, охваченного породным преобразованием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мясных,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осеменение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молодняка крупного рогатого скота мясного направления продуктивности,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Австралии, США и Канады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племенной селекционный крупный рогатый скот (включая из России, Беларуссии и Украины)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племенного молодняка крупного рогатого скота молочного направления продуктивности,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племенной крупный рогатый скот (включая из России, Беларуссии и Украины)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животных,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выделены средства из Национального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области от 3 марта 2015 года № 78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продуктивности и качества продукции животноводства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Объемы субсидий – в редакции постановления акимата Актюбинской области от 20.11.2015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3958"/>
        <w:gridCol w:w="294"/>
        <w:gridCol w:w="2423"/>
        <w:gridCol w:w="3246"/>
        <w:gridCol w:w="677"/>
        <w:gridCol w:w="787"/>
        <w:gridCol w:w="131"/>
      </w:tblGrid>
      <w:tr>
        <w:trPr/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Субсидиру- 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свинины: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баранины: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с учетом повышения норматива субсидий до 50%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уровень, с учетом повышения норматива субсидий до 50%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уровень, с учетом повышения норматива субсидий до 50%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1 уровня субсидирования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мясного скотоводства*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свиноводства*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выделены средства из Национального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- на повышение нормативов субсидий за счет экономии бюджетных средств по программам растениеводства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