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fe958" w14:textId="8bfe9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социально значимых сообщений города Актобе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27 февраля 2015 года № 278. Зарегистрировано Департаментом юстиции Актюбинской области 19 марта 2015 года № 4242. Утратило силу решением маслихата Актюбинской области от 26 февраля 2020 года № 514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26.02.2020 № 514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социально значимых сообщений города Актобе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ЛАТЫПОВ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социально значимых сообщений пассажирских перевозок города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42"/>
        <w:gridCol w:w="9158"/>
      </w:tblGrid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"Нур Актобе" – автовокзал "Сапар"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хлебокомбинат – АО "ТНК "Казхром"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хлебокомбинат – АО "Актюбинский завод хромовых соединений"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имени Пушкина – жилой массив "Заречный 3"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хлебокомбинат – АО "Темиропторг"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"Алатау" - железнодорожный вокзал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Абилкайыр хана - АО "Международный Аэропорт Актобе"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"Султан" – улица Гастелло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Западно-Казахстанская Ярмарка – район "Болашак"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– жилой массив "Кирпичный"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– поселок "Ясный"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Абилкайыр хана – железнодорожный вокзал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– жилой массив "Заречный 1"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Т.Рыскулова – ТОО "Химпласт"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"Сапар" - село Каргалинское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"Юго-Запад"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– Медицинский центр "Западно-Казахстанский государственный медицинский университет имени Марата Оспанова"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– автовокзал "Сапар"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рынок "Шыгыс" – село Кызылжар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рынок "Шыгыс"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жилгородок – железнодорожный вокзал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– центральный рынок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железнодорожный вокзал – ГККП "Актюбинский сельскохозяйственный колледж"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хлебокомбинат – садоводческий коллектив "Акбулак"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 "Сапар" - Саздинское водохранилище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жилгородок – улица Гастелло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хлебокомбинат – Кривое озеро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гостиница "Актобе" – село Акжар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Есет батыра – село Акжар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Т.Рыскулова – садоводческий коллектив "Строитель"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– село Курашасай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жилгородок – село Курайлы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Садовое – центральный рынок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городское кладбище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рынок – село Орлеу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рынок "Шыгыс" – жилой массив "Акжар 2"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микрорайон – село Сазды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центральный рынок – село Акшат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торговый дом "Алатау" -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Батыс 2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микрорайон Гулдер – жилой массив "Юго-Запад"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проспект Абилкайыр хана – район "Авиагородок"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Беккул Баба – парк имени Пушкина </w:t>
            </w:r>
          </w:p>
        </w:tc>
      </w:tr>
      <w:tr>
        <w:trPr>
          <w:trHeight w:val="30" w:hRule="atLeast"/>
        </w:trPr>
        <w:tc>
          <w:tcPr>
            <w:tcW w:w="3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9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Гастелло – проспект Абая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