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6d9be" w14:textId="c16d9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областного маслихата от 21 декабря 2009 года № 235 "О ставках платы за пользование водными ресурсами из поверхностных источников"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Актюбинского областного маслихата от 27 марта 2015 года № 290. Зарегистрировано Департаментом юстиции Актюбинской области 16 апреля 2015 года № 4310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5) </w:t>
      </w:r>
      <w:r>
        <w:rPr>
          <w:rFonts w:ascii="Times New Roman"/>
          <w:b w:val="false"/>
          <w:i w:val="false"/>
          <w:color w:val="000000"/>
          <w:sz w:val="28"/>
        </w:rPr>
        <w:t>статьи 38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487 Кодекса Республики Казахстан от 10 декабря 2008 года "О налогах и других обязательных платежах в бюджет" (Налоговый кодекс) пунктом 5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сельского хозяйства Республики Казахстан от 14 апреля 2009 года № 223 "Об утверждении методики расчета платы за пользование водными ресурсами поверхностных источников", зарегистрированного в Реестре государственной регистрации нормативных правовых актов за № 5675, Актюбинский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</w:t>
      </w:r>
      <w:r>
        <w:rPr>
          <w:rFonts w:ascii="Times New Roman"/>
          <w:b/>
          <w:i w:val="false"/>
          <w:color w:val="000000"/>
          <w:sz w:val="28"/>
        </w:rPr>
        <w:t>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21 декабря 2009 года № 235 "О ставках платы за пользование водными ресурсами из поверхностных источников" (зарегистриванное в Реестре государственной регистрации нормативных правовых актов за № 3306, опубликованное 19 января 2010 года в газетах "Ақтөбе" и "Актюбинский вестник")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Размер ставок платы за пользование водными ресурсами из поверхностных источников</w:t>
      </w:r>
      <w:r>
        <w:rPr>
          <w:rFonts w:ascii="Times New Roman"/>
          <w:b w:val="false"/>
          <w:i w:val="false"/>
          <w:color w:val="000000"/>
          <w:sz w:val="28"/>
        </w:rPr>
        <w:t>, утвержденный указанным решением, утвердить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ЛАТЫПОВ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областного маслихата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КАЛДЫГУЛОВА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от 27 марта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290</w:t>
            </w:r>
          </w:p>
          <w:bookmarkEnd w:id="1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от 21 декабря 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№ 235</w:t>
            </w:r>
          </w:p>
        </w:tc>
      </w:tr>
    </w:tbl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РАЗМЕР</w:t>
      </w:r>
      <w:r>
        <w:br/>
      </w:r>
      <w:r>
        <w:rPr>
          <w:rFonts w:ascii="Times New Roman"/>
          <w:b/>
          <w:i w:val="false"/>
          <w:color w:val="000000"/>
        </w:rPr>
        <w:t>
ставок платы за пользование водными ресурсами из поверхностных источников Бассейнов рек Урал, Уил, Сагиз, Эмба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3616"/>
        <w:gridCol w:w="3955"/>
        <w:gridCol w:w="3296"/>
      </w:tblGrid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специального водопользования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Ставка 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Жилищно-эксплуатационные и коммунальные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тенге/1000 куб.м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включая теплоэнергетику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тенге/1000 куб.м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тенге/1000 куб.м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Прудовые хозяйства, осуществляющие забор из водных источников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тенге/1000 куб.м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Рыбное хозяйство, потребители, производящие отлов рыбы на водных источниках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тенге/1000 кВт.час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тенге/1000 т.км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Бассейн рек Иргиз, Тургай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7"/>
        <w:gridCol w:w="3526"/>
        <w:gridCol w:w="4162"/>
        <w:gridCol w:w="3215"/>
      </w:tblGrid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специального водопользования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Ставка 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Жилищно-эксплуатационные и коммунальные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тенге/1000 куб.м.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включая теплоэнергетику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тенге/1000 куб.м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тенге/1000 куб.м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Прудовые хозяйства, осуществляющие забор из водных источников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тенге/1000 куб.м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Рыбное хозяйство, потребители, производящие отлов рыбы на водных источниках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тенге/1000 кВт.час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тенге/1000 т.км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Ставки платы ежегодно индексируются, исходя из официального уровня инфляции за соответствующий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