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f3ad" w14:textId="ee5f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"Кобда"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мая 2015 года № 142. Зарегистрировано Департаментом юстиции Актюбинской области 9 июня 2015 года № 4347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 и на основании акта обследования земельного участка, предназначенного для создания государственного природного заказника "Кобда" от 25 августа 2014 года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Зарезервировать земельный участок площадью 34 655 га для создания государственного природного заказника "Кобда" на территории Хобдинского района в пределах границ и площади согласно прилагаемого </w:t>
      </w:r>
      <w:r>
        <w:rPr>
          <w:rFonts w:ascii="Times New Roman"/>
          <w:b w:val="false"/>
          <w:i w:val="false"/>
          <w:color w:val="000000"/>
          <w:sz w:val="28"/>
        </w:rPr>
        <w:t>плана (схемы) земельного участка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меры по недопущению нарушений норм лесного кодекса в области охраны, защиты, пользования лесным фондом, воспроизводства лесов и лесоразведения на участках земель государственного лесного фонда зарезервированных под государственный природный заказник местного значения "Кобда";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6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</w:t>
      </w:r>
      <w:r>
        <w:br/>
      </w:r>
      <w:r>
        <w:rPr>
          <w:rFonts w:ascii="Times New Roman"/>
          <w:b/>
          <w:i w:val="false"/>
          <w:color w:val="000000"/>
        </w:rPr>
        <w:t xml:space="preserve">земельного участка проектируемого государственного природного заказника "Кобда"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Экспликация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3114"/>
        <w:gridCol w:w="3706"/>
        <w:gridCol w:w="4175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функциональной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тыс.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 заказник местного значения "Кобда"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режим хозяйственной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научных, экологических, культурно-просветительских и учебных целях.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