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034cf" w14:textId="86034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по приему документов для участия в конкурсах на присуждение звания "Лучший педагог" и на замещение руководителей государственных учреждений среднего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26 мая 2015 года № 171. Зарегистрировано Департаментом юстиции Актюбинской области 12 июня 2015 года № 4355. Утратило силу постановлением акимата Актюбинской области от 18 февраля 2020 года № 55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18.02.2020 № 55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апреля 2015 года № 173 "Об утверждении стандартов государственных услуг по приему документов для участия в конкурсах на присуждение звания "Лучший педагог" и на замещение руководителей государственных учреждений среднего образования, оказываемых Министерством образования и науки Республики Казахстан, местными исполнительными органами"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"Прием документов для участия в конкурсе на присуждение звания "Лучший педагог";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"Прием документов для участия в конкурсе на замещение руководителей государственных учреждений среднего образования".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образования Актюбинской области" 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акима области Нуркатову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вводится в действие по истечении десяти календарных дней после дня его первого официального опубликования, но не ранее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апреля 2015 года № 173 "Об утверждении стандартов государственных услуг по приему документов для участия в конкурсах на присуждение звания "Лучший педагог" и на замещение руководителей государственных учреждений среднего образования, оказываемых Министерством образования и науки Республики Казахстан, местными исполнительными органами".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171 от 26 мая 2015 года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для участия в конкурсе на присуждение звания "Лучший педагог"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постановления акимата Актюбинской области от 20.07.2018 </w:t>
      </w:r>
      <w:r>
        <w:rPr>
          <w:rFonts w:ascii="Times New Roman"/>
          <w:b w:val="false"/>
          <w:i w:val="false"/>
          <w:color w:val="ff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п.4).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для участия в конкурсе на присуждение звания "Лучший педагог" (далее – государственная услуга), оказывается отделами образования районов, города Актобе, управлением образования Актюбинской области, Министерством образования и науки Республики Казахстан (далее – услугодатель).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бумажная.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выдача расписки о приеме документов для участия в конкурсе на присуждение звания "Лучший педагог" в произвольной форме согласно стандарта государственной услуги "Прием документов для участия в конкурсе на присуждение звания "Лучший педагог"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апреля 2015 года № 173 (зарегистрированный в Реестре государственной регистрации нормативных правовых актов № 11058) (далее – Стандарт), либо мотивированный ответ об отказе в оказании государственной услуги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осуществляется через канцелярию услугодателя.</w:t>
      </w:r>
    </w:p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заявка с пакетом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три этапа.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 этап – при сдаче педагогическими работниками организаций образования пакета документов в городские, районные отделы образования – ежегодно в апреле;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ІІ этап – при сдаче документов представителями районных и городских отделов образования отобранных на предыдущем этапе документов в областные управления образования – ежегодно в мае;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ІІІ этап – при сдаче документов представителями областных управлений образования, Республиканских школ в Министерство – ежегодно августе-сентябре.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городского, районного отдела образования принимает и регистрирует пакет документов до 1 апреля ежегодно – 20 минут. Отдел образования районов, городов формирует комиссию для оценивания участников Конкурса. Персональный состав комиссии утверждается приказом руководителя отдела образования района/города. Городская/районная комиссия определяет победителей Конкурса, рекомендует для участия во втором этапе (областном).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и (или) документов с истекшим сроком действия услугодатель выдает расписку об отказе в приеме документов в произвольной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канцелярия управления образования Актюбинской области принимает и регистрирует пакет документов до 1 мая ежегодно – 20 минут. Управление образования формирует комиссию для оценивания участников Конкурса. Персональный состав комиссии утверждается приказом руководителя управления образования. Областная комиссия определяет победителей Конкурса, рекомендует для участия в третьем этапе (республиканском).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канцелярия Министерства образования и науки Республики Казахстан принимает и регистрирует пакет документов до 30 августа – 20 минут. Министерство образования и науки Республики Казахстан формирует комиссию для оценивания участников Конкурса. Персональный состав комиссии утверждается приказом Министра образования и науки Республики Казахстан. Результат – присвоение звания "Лучший педагог", вручение свидетельства, нагрудного знака и вознаграждения в размере 1000-кратного месячного расчетного показателя.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городского, районного отдела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канцелярия управления образования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канцелярия Министерства образования и науки Республики Казахстан.</w:t>
      </w:r>
    </w:p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 образования районов, городов;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управление образования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Министерство образования и науки Республики Казахстан.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указано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 государственной услуги.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Прием документов и выдача результата для оказания государственной услуги через некоммерческое акционерное общество "Государственная корпорация "Правительство для граждан" не осуществляется.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Справочник бизнес-процессов оказания государственной услуги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"Прием документов для участия в конкурсе на присуждение звания "Лучший педагог"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"Прием документов для участия в конкурсе на присуждение звания "Лучший педагог"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11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171 от 26 мая 2015 года</w:t>
            </w:r>
          </w:p>
        </w:tc>
      </w:tr>
    </w:tbl>
    <w:bookmarkStart w:name="z5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для участия в конкурсе на замещение руководителей государственных учреждений среднего образования"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постановления акимата Актюбинской области от 20.07.2018 </w:t>
      </w:r>
      <w:r>
        <w:rPr>
          <w:rFonts w:ascii="Times New Roman"/>
          <w:b w:val="false"/>
          <w:i w:val="false"/>
          <w:color w:val="ff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п.4).</w:t>
      </w:r>
    </w:p>
    <w:bookmarkStart w:name="z5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для участия в конкурсе на замещение руководителей государственных учреждений среднего образования" (далее – государственная услуга), оказывается отделами образования районов, города Актобе, управлением образования Актюбинской области (далее – услугодатель).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- бумажная.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уведомление об итогах конкурса на замещение руководителей государственных учреждений среднего образования в произвольной форме в соответствий стандарта государственной услуги "Прием документов для участия в конкурсе на замещение руководителей государственных учреждений среднего образования"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апреля 2015 года № 173 (зарегистрированный в Реестре государственной регистрации нормативных правовых актов под № 11058), (далее – Стандарт)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заявка с пакетом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 осуществляет прием и регистрацию документов и направляет пакет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руководителю отдела для дальнейшего рассмотрения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20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рассматривает документы, определяет ответственного исполнителя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осуществляет подготовку проекта приказа о создании конкурсной комиссии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– 2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конкурсная комиссия путем голосования проводит заседание на предмет соответствия квалификационным требованиям - 1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подготавливает уведомление об итогах конкурса на замещение руководителей государственных учреждений среднего образования в произвольной форме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подписывает уведомление либо мотивированный ответ об отказе в оказаний государственной услуги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услугодателя выдает результат государственной услуги – 1 рабочий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cо дня сдачи пакета документов услугодателю, в Государственную корпорацию по месту нахождения услугодателя – 2 (два) рабочих дня, не по месту нахождения услугодателя – 6 (шесть) рабочих дней.</w:t>
      </w:r>
    </w:p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действия: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пакета документов конкурсной комиссией;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уведомления либо мотивированного ответа об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результата государственной услуги.</w:t>
      </w:r>
    </w:p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государственных услуг: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конкурсная комиссия;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услугодателя.</w:t>
      </w:r>
    </w:p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указано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 государственной услуги.</w:t>
      </w:r>
    </w:p>
    <w:bookmarkEnd w:id="26"/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корпорацию, длительность обработки запроса услугодателя: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подает необходимые документы и заявление сотруднику Государственной корпорации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операционном зале посредством "безбарьерного" обслуживания путем электронной очереди - 2 минуты;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сотрудником Государственной корпорации в Автоматизированное рабочее место Интегрированной информационной системы Государственной корпорации (далее – АРМ ИИС Государственной корпорации) логина и пароля (процесс авторизации) для оказания государственной услуги - 1 минута;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выбор сотрудником Государственной корпорации государственной услуги, вывод на экран формы запроса для оказания государственной услуги и ввод данных услугополучателя - 2 минуты;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направление запроса через шлюз "Электронного правительства" (далее – ШЭП) в государственную базу данных физических лиц (далее - ГБД ФЛ) - 2 минута;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условие 1 – проверка наличия данных услугополучателя в ГБД ФЛ - 1 минуты;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формирование сообщения о невозможности получения данных в связи с отсутствием данных услугополучателя в ГБД ФЛ - 2 минуты;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направление электронного документа (запроса услугополучателя) удостоверенного (подписанного) ЭЦП сотрудником Государственной корпорации через ШЭП в автоматизированное рабочее место регионального шлюза электронного правительства (далее - АРМ РШЭП) - 2 минуты;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6 – регистрация электронного документа в АРМ РШЭП - 2 минуты;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условие 2 – проверка (обработка)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которые являются основанием для оказания государственной услуги 2 минуты;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сообщения об отказе в запрашиваемой государственной услуге в связи с имеющимися нарушениями в документах услугополучателя - 2 минуты;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8 – получение услугополучателем через сотрудника Государственной корпорации результата государственной услуги сформированной АРМ РШЭП - 2 минуты.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(действия),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Функциональные взаимодействия информационных систем, задействованных в оказании государственной услуги через Государственную корпорацию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"Прием документов для участия в конкурсе на замещение руководителей государственных учреждений среднего образования"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"Прием документов для участия в конкурсе на замещение руководителей государственных учреждений среднего образования"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8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477000" cy="204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"Прием документов для участия в конкурсе на замещение руководителей государственных учреждений среднего образования"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функциональных взаимодействий информационных систем, задействованных в оказании государственной услуги через Государственную корпорацию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2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