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110b" w14:textId="6c81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норм приобретения (использования) под урожай 2015 года семян первой репродукции и гибридов первого поколения по зонам и в разрезе культур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5 июня 2015 года № 194. Зарегистрировано Департаментом юстиции Актюбинской области 7 июля 2015 года № 4417. Утратило силу постановлением акимата Актюбинской области от 12 февраля 2016 года № 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12.02.2016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семеноводства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декабря 2014 года № 4-2/664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минимальные нормы приобретения (использования) под урожай 2015 года семян первой репродукции и гибридов первого поколения по зонам и в разрезе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,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Джумагазиева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"03" июня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от 5 июня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приобретения (использования) под урожай 2015 года семян первой репродукции и гибридов первого поколения по зонам и в разрезе культур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670"/>
        <w:gridCol w:w="4418"/>
        <w:gridCol w:w="4419"/>
      </w:tblGrid>
      <w:tr>
        <w:trPr>
          <w:trHeight w:val="30" w:hRule="atLeast"/>
        </w:trPr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Минимальные нормы приобретения (использования) семян первой репродукции и гибридов первого поколения на 1 гектар,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Кукуруза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(гибрид)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 1 (первая зона) – степная зерново-животноводческая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(входят Айтекебийский, Каргалинский, Мартукский, Хромтауский районы).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(вторая зона) – сухостепная животноводческо-зерновая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(входят Алгинский, Кобдинский, Мугалжарский, Уилский, Темирский районы).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