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ac5e" w14:textId="30ea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июля 2015 года № 270. Зарегистрировано Департаментом юстиции Актюбинской области 24 июля 2015 года № 4439. Утратило силу постановлением акимата Актюбинской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(зарегистрированное в реестре государственной регистрации нормативных правовых актов № 4354, опубликованное 23 июня 2015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методике ежегодной оценки деятельности административных государственных служащих корпуса "Б" местных исполнительных органов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22 до 33 баллов – "удовлетворительно"," заменить словами "от 21 до 33 баллов – "удовлетворительно",".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Актюбинской области Петрова К.В.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