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0266e" w14:textId="9a026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стоимости затрат на закладку и выращивание (в том числе восстановление) многолетних насаждений плодово-ягодных культур и винограда"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24 июня 2015 года № 226. Зарегистрировано Департаментом юстиции Актюбинской области 24 июля 2015 года № 4445. Утратило силу постановлением акимата Актюбинской области от 3 марта 2020 года № 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03.03.2020 № 81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28 апреля 2015 года № 4-1/379 "Об утверждении стандарта государственной услуги "Субсидирование стоимости затрат на закладку и выращивание (в том числе восстановление) многолетних насаждений плодово-ягодных культур и винограда"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"Субсидирование стоимости затрат на закладку и выращивание (в том числе восстановление) многолетних насаждений плодово-ягодных культур и винограда".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сельского хозяйства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Джумагазиева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28 апреля 2015 года № 4-1/379 "Об утверждении стандарта государственной услуги "Субсидирование стоимости затрат на закладку и выращивание (в том числе восстановление) многолетних насаждений плодово-ягодных культур и винограда".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2015 года № 226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стоимости затрат на закладку и выращивание (в том числе восстановление) многолетних насаждений плодово-ягодных культур и винограда"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Актюбинской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стоимости затрат на закладку и выращивание (в том числе восстановление) многолетних насаждений плодово-ягодных культур и винограда" (далее - государственная услуга) оказывается государственным учреждением "Управление сельского хозяйства Актюбинской области"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заявки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канцелярию услугодателя, отделов сельского хозяйства и ветеринарии районов и города Актобе (далее - Отдел);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некоммерческое акционерное общество "Государственная корпорация "Правительство для граждан" (далее – Государственная корпорация).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оказываемой государственной услуги является предоставление в государственное учреждение "Департамент Казначейства по Актюбинской области" (далее-территориальное подразделение казначейства) реестра счетов к оплате для дальнейшего перечисления причитающихся бюджетных субсидий на банковские счета услугополучателей.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бумажная.</w:t>
      </w:r>
    </w:p>
    <w:bookmarkEnd w:id="3"/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(действий) по оказанию государственной услуги является заявка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"Субсидирование стоимости затрат на закладку и выращивание (в том числе восстановление) многолетних насаждений плодово-ягодных культур и винограда",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января 2016 года № 15 "О внесении изменение в некоторые приказы Министра сельского хозяйства Республики Казахстан" (зарегистрированное в реестре государственной регистрации нормативных правовых актов № 13337)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Содержание каждой процедуры (действий), входящей в состав процесса оказания государственной услуги и длительность их выполнения: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от услугополучателя заявку с пакетом документов,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 дня поступления заявки или копии документов услугополучателя, проверяет полноту представленных заявок и копии документов, в течение3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 предоставления полных заявок и копии документов, заявка и копии документов возвращаются субъекту агропромышленного комплекса (далее - субъект АПК) на доработку, в течение 2 (двух)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вносит на рассмотрение межведомственной комиссии (далее - МВК);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МВК: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течение 5 (пяти) рабочих дней с даты внесения Отделом заявки с выездом на место составляет акт обследования закладки многолетних насаждений плодово-ягодных культур и винограда;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1 (одного) рабочего дня принимает протокольное решение о предоставлении либо отказе в предоставления субсидий.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Комиссией решения о предоставлении субсидий Отдел направляет заявку вместе с копией соответствующего акта и копией протокольного решения Комиссии услугодателю, а при отказе в предоставлении субсидий Отдел письменно уведомляет субъекта АПК об отказе с указанием причины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документов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услугодатель: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поступления заявки субъекта АПК на получение субсидий на закладку или выращивание многолетних насаждений плодово-ягодных культур и винограда представляет в территориальное подразделение казначейства платежные документы к оплате, в течение 2 (двух)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Результат-представление в территориальное подразделение казначейства платежных документов;</w:t>
      </w:r>
    </w:p>
    <w:bookmarkEnd w:id="5"/>
    <w:bookmarkStart w:name="z3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6"/>
    <w:bookmarkStart w:name="z3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(сотрудников)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МВК.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прохождения каждой процедуры (действий) с указанием длительности каждой процедуры (действий):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от услугополучателя заявку с пакетом документов,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 дня поступления заявки или копии документов услугополучателя, проверяет полноту представленных заявок и копии документов,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 предоставления полных заявок и копии документов, заявка и копии документов возвращается субъекту АПК на доработку, в течение 2 (двух)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МВК: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5 (пяти) рабочих дней с даты внесения Отделом заявки с выездом на место составляет акт обследования закладки многолетних насаждений плодово-ягодных культур и винограда;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1 (одного) рабочего дня принимает протокольное решение о предоставлении либо отказе в предоставлении субсидий.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Комиссией решения о предоставлении субсидий Отдел направляет заявку вместе с копией соответствующего акта и копией протокольного решения Комиссии услугодателю, а при отказе в предоставлении субсидий Отдел письменно уведомляет субъекта АПК об отказе с указанием причины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услугодатель: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поступления заявки субъекта АПК на получение субсидий на закладку или выращивание многолетних насаждений плодово-ягодных культур и винограда представляет в территориальное подразделение казначейства платежные документы к оплате, в течение 2 (двух) рабочих дней.</w:t>
      </w:r>
    </w:p>
    <w:bookmarkEnd w:id="7"/>
    <w:bookmarkStart w:name="z5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"/>
    <w:bookmarkStart w:name="z5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в Государственную корпорацию с указанием длительности каждой процедуры (действий):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подает заявку и необходимые документы в Государственную корпорацию согласно Стандарту, которое осуществляется в операционном зале посредством "безбарьерного" обслуживания путем электронной очереди;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инспектор Государственной корпорации регистрирует поступившие документы и выдает расписку услугополучателю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номера и даты приема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вида запрашиваемой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количества и названий приложенных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даты (времени) и места выдачи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фамилии, имени, отчества инспектора Государственной корпорации, принявшего заявление на оформление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фамилии, имени, отчества услугополучателя, фамилии, имени, отчества представителя услугополучателя и их контактные телефоны.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инспектор Государственной корпорации передает документы в накопительный сектор, в течение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накопительный сектор собирает документы, составляет реестр и передает документы Отделу через курьера Государственной корпорации;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от услугополучателя заявку с полным пакетом документов,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 дня поступления заявки или копии документов услугополучателя, проверяет полноту представленных заявок и копии документов,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 предоставления полных заявок и копии документов, заявка и копии документов возвращается субъекту АПК на доработку,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МВК: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5 (пяти) рабочих дней с даты внесения Отделом заявки с выездом на место составляет акт обследования закладки многолетних насаждений плодово-ягодных культур и винограда;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1 (одного) рабочего дня принимает протокольное решение о предоставлении либо отказе в предоставлении субсидий.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Комиссией решения о предоставлении субсидий Отдел направляет заявку вместе с копией соответствующего акта и копией протокольного решения Комиссии ответственному исполнителю услугодателя, а при отказе в предоставлении субсидий Отдел письменно уведомляет субъекта АПК об отказе с указанием причины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услугодатель: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поступления заявки субъекта АПК на получение субсидий на закладку или выращивание многолетних насаждений плодово-ягодных культур и винограда представляет в территориальное подразделение казначейства платежные документы к оплате, а также передает Отделу уведомление,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Отдел регистрирует и передает результат государственной услуги курьеру Государственной корпорации;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курьер Государственной корпорации передает результат государственной услуги в накопительный сектор;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накопительный сектор передает результат государственной услуги инспектору Государственной корпорации, в течение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инспектор Государственной корпорации выдает услугополучателю результат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описания порядка взаимодействия с Государственной корпорации и (или)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интернет-ресурсеуслугодателя.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"Субсидирование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 на закладку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выращивание (в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восстановление) многолетних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насаждений плодово-ягодных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 и винограда"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60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0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985000" cy="391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