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7b4e" w14:textId="6647b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животного мира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июля 2015 года № 243. Зарегистрировано Департаментом юстиции Актюбинской области 5 августа 2015 года № 4447. Утратило силу постановлением акимата Актюбинской области от 17 января 2020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17.01.2020 № 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30 апреля 2015 года № 18-03/390 "Об утверждении стандартов государственных услуг в области животного мира"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разрешений на пользование животным миром".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природных ресурсов и регулирования природопользования Актюбинской области" обеспечить размещение настоящего постановления в информационно – 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30 апреля 2015 года № 18-03/390 "Об утверждении стандартов государственных услуг в области животного мира".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2015 года № 243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06.06.2017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 – государственная услуга) оказывается услугодателем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результата оказания государственной услуги осуществляется через канцелярию услугодателя.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услуги–постановление акимата области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хозяйства, постановление акимата района по закреплению рыбохозяйственных водоемов и (или) участков местного значения (далее – постановление).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услуги, является предоставление услугополучателем (либо его представителем по доверенности) услугодателю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30 апреля 2015 года № 18-03/390 "Об утверждении стандартов государственных услуг в области животного мира" (далее – Cтандарт).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предоставляет документы услугодателю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подтверждает принятие заявления отметкой на его копии с указанием даты приема пакета документов и предоставляет документы руководителю услугодателя –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направляет ответственному исполнителю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3 (трех) рабочих дней подготавливает проект постановления акимата области или района и предоставляет руководителю услугодателя для ознакомления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ознакамливается с проектом постановления и направляет в канцелярию местного исполнительного органа (далее – МИО) для подписания постановления акимом области или района в течение 3 (трех)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МИО предоставляет проект постановления акиму области или района на подписание в течение 3 (трех)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аким области или района рассматривает и подписывает представленный проект постановления и направляет сотруднику канцелярии МИО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МИО направляет постановление ответственному исполнителю услугодателя в течение 3 (трех)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выдает постановление услугополучателю (либо его представителю по доверенности).</w:t>
      </w:r>
    </w:p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подразделений (работников) услугодателя, которые участвуют в процессе оказания государственной услуги: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 области и акимы районов.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предоставляет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документы, подтверждает принятие заявления отметкой на его копии с указанием даты приема пакета документов и предоставляет документы руководителю услугодателя –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направляет ответственному исполнителю – не более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3 (трех) рабочих дней подготавливает проект постановления акимата области или района и предоставляет руководителю услугодателя для ознакомления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ознакамливается с проектом постановления и направляет в канцелярию местного исполнительного органа (далее – МИО) для подписания постановления акимом области или района в течение 3 (трех)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МИО предоставляет проект постановления акиму области или района на подписание в течение 3 (трех)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аким области или района рассматривает и подписывает представленный проект постановления и направляет сотруднику канцелярии МИО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МИО направляет постановление ответственному исполнителю услугодателя в течение 3 (трех)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услугодателя выдает постановление услугополучателю (либо его представителю по доверенности).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в интернет – ресурсе услугодателя.</w:t>
      </w:r>
    </w:p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филиал некоммерческого акционерного общества "Государственная корпорация "Правительство для граждан" по Актюбинской области и веб-портал "электронного правительства" не оказывается.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 (далее – государственная услуга) оказывается услугодателями: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2527"/>
        <w:gridCol w:w="3207"/>
        <w:gridCol w:w="5548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государственного органа осуществляющие функции по оказанию государственных услуг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природных ресурсов и регулирования природопользования Актюбинской области"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Актобе, пр.Абилкайыр хана, дом 40, здание областного акимата 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/7132/ 55-09-30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города Актобе"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улица Т.Ахтанова, дом 50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/7132/ 21-96-77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"Алгинский районный отдел сельского хозяйства"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район, город Алга, 5 микрорайон, дом 4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/71337/ 42-6-39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"Айтекебийский районный отдел сельского хозяйства"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район, село Комсомол, улица Т.Жургенева, дом 62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/71339/ 22-5-12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"Байганинский районный отдел предпринимательства и сельского хозяйства"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район, село Карауылкелды, улица Д.Кунаева, дом 36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/71345/ 22-3-57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"Иргизский районный отдел сельского хозяйства"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район, село Иргиз, улица Ы.Алтынсарина, дом 12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/71343/ 21-4-32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"Каргалинский районный отдел предпринимательства и сельского хозяйства"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район, село Бадамша, улица Абилкайыр хана, дом 38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/71342/ 22-0-11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"Мартукский районный отдел сельского хозяйства"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район, село Мартук, улица С.Сейфуллина, дом 38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/71331/ 21-8-44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"Мугалжарский районный отдел сельского хозяйства"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район, город Кандыагаш, микрорайон Молодежный, дом 12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/71333/ 3-48-47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"Темирский районный отдел сельского хозяйства"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район, Шубаркудукский сельский округ, улица Желтоксан, дом 5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/71346/ 2-24-91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"Уилский районный отдел предпринимательства и сельского хозяйства"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район, село Уил, улица Кокжар, дом 69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/71339/21-7-46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"Кобдинский районный отдел сельского хозяйства"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район, село Кобда, улица Астана, дом 26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/71341/ 21-1-01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"Хромтауский районный отдел сельского хозяйства"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район, город Хромтау, улица Спортивная, дом 2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/71336/ 21-7-15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"Шалкарский районный отдел сельского хозяйства и ветеринарии"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 город Шалкар, улица Айтеке, дом 47 А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/71335/ 24-4-96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2015 года № 243</w:t>
            </w:r>
          </w:p>
        </w:tc>
      </w:tr>
    </w:tbl>
    <w:bookmarkStart w:name="z5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разрешений на пользование животным миром"</w:t>
      </w:r>
    </w:p>
    <w:bookmarkEnd w:id="13"/>
    <w:bookmarkStart w:name="z5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пользование животным миром" (далее – государственная услуга) оказывается государственным учреждением "Управление природных ресурсов и регулирования природопользования Актюбинской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осуществляется через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разрешение на пользование животным миром (далее – разрешение) либо мотивированный ответ об отказе в оказании государственной услуги,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разрешений на пользование животным миром",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30 апреля 2015 года № 18-03/390 "Об утверждении стандартов государственных услуг в области животного мира"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bookmarkStart w:name="z6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при обращении к услугодателю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на портал, заявка для получения разрешения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в форме электронного документа, удостоверенного электронной цифровой подписью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 и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документы, подтверждает принятие заявления отметкой на его копии с указанием даты приема пакета документов и предоставляет документы руководителю услугодателя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рассматривает документы и направляет ответственному исполнителю услугодателя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ответственный исполнитель услугодателя рассматривает документы, подготавливает разрешение на пользование животным миром направляет на подпись руководителю услугодателя в течение 1 (одного) рабочего дня, либо мотивированный ответ об отказе в оказании государственной услуги,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 (одного) рабочего дня и направляет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рассматривает и подписывает разрешение либо мотивированный ответ об отказе в оказании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разрешение либо мотивированный ответ услугодателя об отказе в оказании государственной услуги услугополучателю (либо его представителю по доверенности) государственной услуги – не более 15 (пятнадцати) минут.</w:t>
      </w:r>
    </w:p>
    <w:bookmarkEnd w:id="17"/>
    <w:bookmarkStart w:name="z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канцелярии услугодателя регистрирует документы, подтверждает принятие заявления отметкой на его копии с указанием даты приема пакета документов и предоставляет документы руководителю услугодателя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услугодателя рассматривает документы и направляет ответственному исполнителю услугодателя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ответственный исполнитель услугодателя рассматривает документы, подготавливает разрешение на пользование животным миром направляет на подпись руководителю услугодателя в течение 1 (одного) рабочего дня, либо мотивированный ответ об отказе в оказании государственной услуги,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 (одного) рабочего дня и направляет руководителю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рассматривает и подписывает разрешение либо мотивированный ответ об отказе в оказании государственной услуги –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сотрудник канцелярии услугодателя выдает разрешение либо мотивированный ответ услугодателя об отказе в оказании государственной услуги услугополучателю (либо его представителю по доверенности) государственной услуги – не более 15 (пятнадцати) минут.</w:t>
      </w:r>
    </w:p>
    <w:bookmarkEnd w:id="19"/>
    <w:bookmarkStart w:name="z8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0"/>
    <w:bookmarkStart w:name="z8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республиканского государственного предприятия "Центр обслуживания населения" по Актюбинской области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храниться в интернет-браузере компьютера услугополучателя (осуществляется для незарегистрированных услугополучателей на портале) индивидуального идентификационного номера (далее - ИИН) и бизнес идентификационного номера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– выбор услугополучателем регистрационного свидетельства ЭЦП для удостоверения подписания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государственной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7 – регистрация электронного документа (запроса услугополучателя) в портале и обработка запроса в автоматизированное рабочее место государственной базы данных (далее – АРМ ГБД)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условие 3 – проверка услугодателем соответствия услугополучателя квалификационным требованиям и основаниям для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процесс 8 – формирование сообщения об отказе в запрашиваемой услуге в связи с имеющимися нарушениями в данных услугополучателя в АРМ ГБД "Е-лизензирование";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процесс 9 – получение услугополучателем результата государственной услуги (разрешения на пользование животным миром), сформированной в портале.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в интернет-ресурсе услугодателя.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2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