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46d3" w14:textId="ee64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видов субсидируемых удобрений и норм субсидий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11 августа 2015 года № 301. Зарегистрировано Департаментом юстиции Актюбинской области 16 сентября 2015 года № 4511. Утратило силу постановлением акимата Актюбинской области от 5 августа 2016 года № 318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05.08.2016 № 318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удобрений (за исключением органических),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4-4/305,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виды субсидируемых удобрений и нормы субсидий на 1 тонну (килограмм, литр) удобрений, приобретенных у продавца удобрений,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8 июля 2014 года № 228 "Об установлении норм субсидий и видов субсидируемых гербицидов, удобрений" (зарегистрированное в государственном реестре нормативных правовых актов № 3971, опубликованное 31 июля 2014 года в газетах "Ақтөбе" и "Актюбинский вестник");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20 ноября 2014 года № 408 "О внесении изменения в постановление акимата Актюбинской области от 8 июля 2014 года № 228 "Об установлении норм субсидий и видов субсидируемых гербицидов, удобрений" (зарегистрированное в государственном реестре нормативных правовых актов № 4091, опубликованное 9 декабря 2014 года в газетах "Ақтөбе" и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Джумагазиева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4-4/305 "Об утверждении Правил субсидирования стоимости удобрений (за исключением органических)".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А.Мамытбеков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 августа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301 от 11 августа 2015 года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нормы субсидий на 1 тонну (килограмм, литр) удобрений, приобретенных у продавца удобрений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287"/>
        <w:gridCol w:w="298"/>
        <w:gridCol w:w="797"/>
        <w:gridCol w:w="2123"/>
      </w:tblGrid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одну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 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 P205-46%)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(К2О5-42,2%, KCL-65%)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Микробиоудобрения "МЭРС" марки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Kristalоn Speсial 18-18-18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Kristalоn Cucumber 14-11-31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Kristalоn Yellow 13-40-13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Кristalon Red 12-12-36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YaraLiva Calcinit (нитрат кальция)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Супрефосазот-серосодержащий "Супрефос- NS"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марки "В" (Р2О5-15%, N2-4%, К2О-2-4%)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сернокислый (сульфат калия) очищенный (К2О-50%)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Карбамид (N-46,3%)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K Plus (нитрат калия)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MAG (нитрат магния)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магния (Krista MgS)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МКР (монокалий фосфат)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калия (Krista SOP)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