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99772c" w14:textId="499772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акимата области от 24 июня 2015 года № 229 "Об утверждении регламентов государственных услуг в области животноводства"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Актюбинской области от 24 августа 2015 года № 316. Зарегистрировано Департаментом юстиции Актюбинской области 23 сентября 2015 года № 4524. Утратило силу постановлением акимата Актюбинской области от 3 марта 2020 года № 81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Актюбинской области от 03.03.2020 № 81 (вводится в действие по истечении десяти календарных дней после дня его первого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статьей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акимат Актюбинской области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Внести в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области от 24 июня 2015 года № 229 "Об утверждении регламентов государственных услуг в области животноводства" (зарегистрированное в реестре государственной регистрации нормативных правовых актов № 4442, опубликованное 28 июля 2015 года в газетах "Ақтөбе" и "Актюбинский вестник")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регламенте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государственной услуги "Выдача справок о наличии личного подсобного хозяйства", утвержденное вышеуказанным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"1. Государственная услуга "Выдача справок о наличии личного подсобного хозяйства" (далее – государственная услуга) оказывается акимами города районного значения, сел, сельских округов (далее – услугодатель).".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"Управлению сельского хозяйства Актюбинской области" обеспечить размещение настоящего постановления в информационно-правовой системе "Әділет".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6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