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2416" w14:textId="75d2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сельского хозяйства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октября 2015 года № 360. Зарегистрировано Департаментом юстиции Актюбинской области 6 ноября 2015 года № 4562. Утратило силу постановлением акимата Актюбинской области от 7 сентября 2016 года № 386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Актюбинской области от 7.09.2016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сельского хозяйства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некоторые постановления акимата Актюбинской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Б.Сапарбаев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2015 года № 360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Пункт 2 постановления акимата Актюбинской области от 22 апреля 2008 года № 149 "О некоторых вопросах государственного учреждения "Департамент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17 июня 2014 года № 196 "О некоторых вопросах государственного учреждения "Управление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3 ноября 2014 года № 385 "О внесении изменений и дополнений в постановление акимата области от 22 апреля 2008 года № 149";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Постановление акимата Актюбинской области от 8 июня 2015 года № 204 "О внесении изменений и дополнений в постановление акимата области от 22 апреля 2008 года № 149".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от 1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360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Актюбинской области"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сельского хозяйства Актюбинской области" (далее - Положение) разработано в соответствии с Типовым положением государственного органа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и определяет статус и полномочия государственного учреждения "Управление сельского хозяйства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сельского хозяйства Актюбинской области" является государственным органом Республики Казахстан, осуществляющим руководство в сфере государственного управления сельским хозяйством и агропромышленным комплексом области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сельского хозяйства Актюбинской области" не имеет филиалов и представительств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сельского хозяйства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сельского хозяйства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сельского хозяйства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сельского хозяйства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сельского хозяйства Актюбинской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сельского хозяйства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030010 Актюбинская область, город Актобе, проспект Абилкайыр-хана, дом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сельского хозяйства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сельского хозяйства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сельского хозяйства Актюбинской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сельского хозяйства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сельского хозяйства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Учредителем государственного учреждения "Управление сельского хозяйства Актюбинской области" является государственное учреждение "Аппарат акима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"Управление сельского хозяйства Актюбинской области": обеспечение качественного уровня конкурентоспособности и экономического роста отраслей агропромышленного комплекса области на основе реализации аграрной политики государства по развитию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продовольственной безопасности области за счет стабильного роста производства продукции растениеводства и продукции их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продуктивности и качества животноводческой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производство конкурентоспособной продукции и увеличение экспортного потенциала;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устойчивого экономического и социального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разработка предложений по государственной поддержке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предоставление информации о состоянии и развитии агропромышленного комплекса в уполномоченные государственные органы по вопросам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предложений по государственной поддержке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содействие в формировании необходимой производственной инфраструктуры в аграрном секторе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разработка бюджетных программ, заявок, отчетов исполнения программ развития агропромышленного комплекса из средств областного бюджета и организация его исполнения на текущий и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учета и финансирования по бюджетным программам, администратором которых является государственное учреждение "Управление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своевременный сбор и представление бухгалтерской, финансовой и другой отчетности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мер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контроль за хлебоприемными предприятиями, включающий ежегодное обследование хлебоприемных предприятий на предмет готовности к приему зерна нового урожая в соответствии с утвержденными графиками, оформление актов обследований хлебоприемных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оптимизация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приостановление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16)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мер по повышению урожайности и качества продукции растениеводства, удешевлению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субсидирование стоимости услуг по подаче воды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ведение учета распространения карантинных объектов и предоставление информации уполномоченному органу и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на объектах государственного контроля и надзора в области карантина растений организуют проведение мероприятий по карантину растений физическими и юридическими лицами – владельцами этих объектов, а также органами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подготовка проектов решений об установлении карантинной зоны с введением карантинного режима или его отмене на соответствующих территориях по представлению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организация работ по обезвреживанию пестицидов (ядохимикатов) по согласованию с уполномоченными государственными органами в области охраны окружающей среды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лицензирование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внесение на рассмотрение в уполномоченный орган предложения по объемам производства и реализации элитно-семеноводческими хозяйствами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составление балансов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обеспечение предоставления в уполномоченный орган в сфере сельского хозяйства необходимой информации в области семеноводства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содействие в пределах своей компетенции формированию сельскохозяйственными товаропроизводителями страховых и переходящих фондов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внесение предложений по схемам и методам ведения первичного, элитного семеноводства и массового размножения семян сельскохозяйственных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осуществление удешевления отечественным сельскохозяйственным товаропроизводителям стоимости минеральных удобрений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обеспечение удешевления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обеспечение проведения мероприятий по борьбе с вредными организмами в соответствии с перечнем и порядком, определяемыми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осуществление государственного контроля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осуществление контроля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36) внесение предложений по установлению предельных цен реализации на подлежащие субсидированию семена в пределах квот, определяемых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семеноводстве";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определение ежегодных квот по каждому виду семян, подлежащих субсидированию: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оригинальным семенам – для каждого аттестованного субъекта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элитным семенам – для каждой административно-территориальной единицы;";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осуществление контроля целевого использования просубсидированных оригинальных и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организация подготовки и повышения квалификации кадров апробаторов и семенных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осуществление контроля над соблюдением нормативных правовых актов по проведению экспертизы сортовых и посевных качеств семян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на основании предложения государственного инспектора по семеноводству приостанавливают: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действие свидетельства об аттестации, удостоверяющего право субъекта на осуществление деятельности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деятельность по проведению экспертизы сортовых и посевных качеств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42)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ведение и издание государственного регистра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распределение с учетом предложений республиканских палат по породам крупного рогатого скота и иных общественных объединений, осуществляющих деятельность в области животноводства, субсидии на племенную продукцию (материал) в пределах бюджетных средств, предусмотренных на указанные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ведение учета данных в области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обобщение данных о бонитировке и информирование заинтересованных лиц о ее результатах в целях стимулирования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осуществление субсидирования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48) субсидирование развития племенного животноводства, повышение продуктивности и качества продукции животноводства;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организация приобретения, содержания высококлассных племенных животных и выращивания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50)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организация региональных выставок, ярмарок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организация оптовых рынков по торговле продукцией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проведение мониторинга состояния продовольственной безопасности, цен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разработка и реализация мероприятий по распространению и внедрению инновационного опыта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подготовка проектов решений по утверждению правил организации отбора инновационных проектов в области агропромышленного комплекса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составление баланса продовольственной обеспеченности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осуществление закупа услуг у специализированных организаций для формирования и использования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изучение ситуации на внутреннем и внешнем продовольственных рынках и обеспечение доступа к соответствующей информации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проведение мониторинга по увеличению доли переработки отечественной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проведение мониторинга объема производства продовольственных товаров, их товародвижения и наличия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62)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63)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64)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65)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66)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67)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68)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69)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70)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71)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72)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73)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74)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75)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76)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77)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78)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79)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80) организация мер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приобретению сельхозтоваропроизводителями сельскохозяйственной техники и технологического оборудования в лизинг;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обновлению машинно-тракторного парка и технологического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развитию сети машинно-технологических станций (сервис-центров) и осуществления мониторинга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удешевлению процентных ставок при кредитовании субъектов агропромышленного комплекса и обеспечении сельскохозяйственной техникой,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81) содействие обеспечению потребностей сельского производства в дизельном топливе;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84) контроль за ведением количественно-качественного учета зерна, хранением зерна, выдачей, обращением и погашением зерновых расписок хлебоприемными предприятиями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85) выдача предписаний о нарушении законодательства Республики Казахстан о зерне, рассмотрение дел об административных правонарушениях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86) осуществление мониторинга зернового рынка в пределах административно 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87)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88) наложение запрета на отгрузку любым видом транспорта зерна с хлебоприемного предприятия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зерне";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89) инспектирование (проверка)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90) подача в суд заявления о введении и досрочном завершении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91)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92) проверка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93) контроль количественно-качественного состояния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94) направление держателям зерновых расписок уведомления о представлении кандидатур для включения в состав комиссии по временному управлению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95)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96) внесение предложений в местный исполнительный орган области о приостановлении действия и (или) лишении лицензии на право осуществления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97) внесение предложений по введению временного управления хлебоприемным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98)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99) возмещение части комиссии при гарантировании займов и части страховых премий при страховании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100) возмещение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101) подготовка решений 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102)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103)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104)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105)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106)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107)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108)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109) исключен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110) осуществление государственного контроля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111) осуществление контроля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112) рассмотрение дел об уклонении от заключения договоров обязательного страхования страхователями и несоблюдении обществом требований законодательства Республики Казахстан о взаимном страховании и настоящего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113) запрашивание и получение от страхователя, страховщика, агента и общества информацию и документы, необходимые для осуществления им своих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114) установление формы и сроков предоставления страхователем, страховщиком, агентом и обществом информации и документов, необходимых для осуществления им контрольных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115) составление протоколов по делам об административных правонарушениях, рассмотрение которых отнесено к компетенции государственного учреждения "Управление сельского хозяйства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116) разработка мероприятий по привлечению инвестиций и кредитов банков второго уровня в отрасли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117) разработка мероприятий по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118) проведение аккредитации заготовительных организаций в сфере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119) размещение на собственном интернет - ресурсе перечня заготовительных организаций в сфере агропромышленного комплекса в порядке и сроки, установленные уполномоченным органом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120)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121) осуществление мониторинга деятельности заготовительных организаций в сфере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изменениями, внесенными постановлением акимата Актюбинской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Права и обязанности.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государственного учреждения "Управление сельского хозяйства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пользование имуществом, находящимся у него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предложения о создании государственных юридических лиц по вопросам, входящим в компетенцию государственного учреждения "Управление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владеть и пользоваться государственным пакетом акций (долями участия в уставном капитале) акционерных обществ (товариществ с ограниченной ответственностью)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принимать участие в формировании и реализации гендерной и семейно-демографической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сельского хозяйства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"Управление сельского хозяйства Актюбинской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сельского хозяйства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сельского хозяйства Актюбинской области" назначается на должность и освобождается от должности акимом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сельского хозяйства Актюбинской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заместителей, руководителей отделов и других ответственных работников государственного учреждения "Управление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 государственного учреждения "Управление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поощряет и налагает дисциплинарные взыскания на сотрудников государственного учреждения "Управление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утверждает положения о структурных подразделениях государственного учреждения "Управление сельского хозяйства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сельского хозяйства Актюбинской области"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государственном учреждении "Управление сельского хозяйства Актюбинской области"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Исполнение полномочий руководителя государственного учреждения "Управление сельского хозяйства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"Управление сельского хозяйства Актюбинской области"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сельского хозяйства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"Управление сельского хозяйства Актюбинской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Государственное учреждение "Управление сельского хозяйства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Уполномоченным органом по управлению государственным имуществом государственного учреждения "Управление сельского хозяйства Актюбинской области" является государственное учреждение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Реорганизация и упразднение государственного учреждения "Управление сельского хозяйства Актюбинской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