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3ba1" w14:textId="c4c3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по делам религий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 октября 2015 года № 367. Зарегистрировано Департаментом юстиции Актюбинской области 9 ноября 2015 года № 4568. Утратило силу постановлением акимата Актюбинской области от 24 ноября 2016 года № 491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24.11.2016 № 491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"Управление по делам религий Актюбинской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по делам религий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Отменить следующие постановления акимата Актюбинской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 постановления от 1 июля 2013 года № 203 "О создании Управления по делам религий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от 13 ноября 2014 года № 401 "О внесении дополнения в постановление акимата области от 1 июля 2013 года № 203".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Актюбинской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от "2" октября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367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о государственном учреждении </w:t>
      </w:r>
      <w:r>
        <w:br/>
      </w:r>
      <w:r>
        <w:rPr>
          <w:rFonts w:ascii="Times New Roman"/>
          <w:b/>
          <w:i w:val="false"/>
          <w:color w:val="000000"/>
        </w:rPr>
        <w:t>"Управление по делам религий Актюбинской области"</w:t>
      </w:r>
    </w:p>
    <w:bookmarkEnd w:id="0"/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Настоящее Положение государственного учреждения "Управление по делам религий Актюбинской области" (далее - Положение)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№ 410 от 29 октября 2012 года "Об утверждении Типового положения государственного органа Республики Казахстан" и определяет статус и полномочия государственного учреждения "Управление по делам религий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"Управление по делам религий Актюбинской области" является государственным органом Республики Казахстан, осуществляющим реализацию основных направлений государственной политики в сфере обеспечения реализации прав граждан на свободу религиозных убеждений и взаимодействия с религиозными объединениями на территории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по делам религий Актюбинской области" не имеет филиалов и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по делам религий Актюбинской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по делам религий Актюбинской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"Департамент казначейства по Актюбинской области Комитета казначейства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по делам религий Актюбинской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по делам религий Актюбинской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по делам религий Актюбинской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по делам религий Актюбинской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по делам религий Актюбинской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030010, Актюбинская область, город Актобе, проспект Абилкайыр хана,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государственного учреждения "Управление по делам религий Актюбинской области" является государственное учреждение "Аппарат акима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 - государственное учреждение "Управление по делам религий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государственного учреждения "Управление по делам религий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государственного учреждения "Управление по делам религий Актюбинской области" осуществляется за счет средств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Государственному учреждению "Управление по делам религий Актюбинской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по делам религий Актюбинской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"Управление по делам религий Актюбинской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Миссией государственного учреждения "Управление по делам религий Актюбинской области" является выработка предложений по формированию и реализации основных направлений государственной политики в сфере обеспечения реализации прав граждан на свободу религиозных убеждений и взаимодействия с религиозными объединениями.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государственного учреждения "Управление по делам религий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всестороннее и объективное изучение, обобщение и анализ происходящих процессов в сфере реализации прав граждан на свободу религиозных убеждений и деятельности религиозных объединений и миссионеров;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Государственное учреждение "Управление по делам религий Актюбинской области"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изучение и анализ деятельности религиозных объединений, миссионеров, духовных (религиозных) организаций образования, действующих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 в уполномоченный орган предложения по совершенствованию законодательства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реализует государственную политику в области религиозной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 предложения в правоохранительные органы по запрещению деятельности физических и юридических лиц, нарушающих законодательство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рассматривает обращения физических и юридических лиц, касающиеся нарушений законодательства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проводит разъяснительную работу на местном уровне по вопросам, относящимся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вносит предложение по утверждению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согласовывает расположение помещений для проведения религиозных мероприятий за пределами культовых зданий (сооружений);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вносит предложение по согласованию решений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обеспечивает проведение проверки списков граждан-инициаторов создания религиозных объединений;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проводит регистрацию лиц, осуществляющих миссионерскую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организовывает работу Совета по связям с религиозными объединениями при акимате Актюбинской области, утвержденного постановлением Акимата области от 25 февраля 2013 года №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реализации основных задач и осуществления своих функций государственное учреждение "Управление по делам религий Актюбинской области" в пределах своей компетенции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предложения по разработке нормативных правовых актов в области создания и деятельности религиозных объединений, а также обеспечения прав граждан на свободу религиозных убеждений;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взаимодействовать с правоохранительными и иными государственными органами по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проводить совещания, семинары, конференции, круглые столы и иные заседания по вопросам, входящим в компетенцию Управления по делам религий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рассматривать вопросы формирования и реализации гендерной и семейно-демографической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 государственного учреждения "Управление по делам религий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компетенции обеспечивать соблюдение норм законодательства в сфере соблюдения прав граждан на свободу религиозных убеждений;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работу по борьбе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"Управление по делам религий Актюбинской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государственного учреждения "Управление по делам религий Актюбинской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по делам религий Актюбинской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"Управление по делам религий Актюбинской области" назначается на должность и освобождается от должности акимом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"Управление по делам религий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назначает и освобождает от должности руководителей структурных подразделений, главных и ведущих специалистов, работников, не являющихся государственными служащими, принимает меры поощрения и налагает взыскания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издает приказы государственного учреждения "Управление по делам религий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государственное учреждение "Управление по делам религий Актюбинской области" во всех государственных и негосударственных органах, коммерческих и некоммерческих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меры, направленные на противодействие коррупции в государственном учреждении "Управление по делам религий Актюбинской области"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Исполнение полномочий руководителя государственного учреждения "Управление по делам религий Актюбинской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"Управление по делам религий Актюбинской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по делам религий Актюбинской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 государственного учреждения "Управление по делам религий Актюбинской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"Управление по делам религий Актюбинской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Государственное учреждение "Управление по делам религий Актюбинской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26.1. Уполномоченный орган по управлению государственным имуществом государственного учреждения "Управление по делам религий Актюбинской области" является Управление финансов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"Управление по делам религий Актюбинской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Реорганизация и упразднение государственного учреждения "Управление по делам религий Актюбинской области", внесение изменений и дополнений в настоящее Положение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государственного учреждения "Управление по делам религий Актюбинской области"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Коммунальное государственное учреждение "Информационно-аналитический центр "Аңсар" государственного учреждения "Управление по делам религий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