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64f5" w14:textId="9ea6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пассажирского транспорта и автомобильных дорог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 октября 2015 года № 365. Зарегистрировано Департаментом юстиции Актюбинской области 12 ноября 2015 года № 4576. Утратило силу постановлением акимата Актюбинской области от 23 сентября 2016 года № 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23.09.2016 № 406.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пассажирского транспорта и автомобильных дорог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пассажирского транспорта и автомобильных дорог Актюбинской области" обеспечить размещение настоящего постановления в информационно-правовой системе "Әділет".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Отменить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Искалиева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2015 года № 365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Актюбинской области, подлежащих отмене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Исключить пункт 2 постановления акимата Актюбинской области от 29 ноября 2004 № 317 "О создании областных государственных учреждений".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Актюбинской области от 9 июля 2013 года № 214 "О внесении дополнений и изменений акимата области от 29 ноября 2004 года № 317".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Актюбинской области от 13 ноября 2014 года № 398 "О внесении дополнений и изменений в постановление акимата области от 29 ноября 2004 год № 317".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Постановление акимата Актюбинской области от 21 мая 2015 года № 161 "О внесении дополнений и изменений в постановление акимата области от 29 ноября 2004 года № 317".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октября 2015 года № 365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"Управления пассажирского транспорта и 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Актюбинской области"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государственного учреждения "Управление пассажирского транспорта и автомобильных дорог Актюбинской области" (далее – Положение)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определяет статус и полномочия государственного учреждения "Управления пассажирского транспорта и автомобильных дорог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пассажирского транспорта и автомобильных дорог Актюбинской области" является государственным органом, Республики Казахстан, осуществляющим руководство в сфере автомобильного и железнодорожного пассажирского транспорта, а также автомобильных дорог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пассажирского транспорта и автомобильных дорог Актюбинской области" не имеет филиалов и представительств.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пассажирского транспорта и автомобильных дорог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пассажирского транспорта и автомобильных дорог Актюбинской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 установленного образца, в соответствии с законодательством Республики Казахстан счет в государственном учреждение "Департамент казначейтво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пассажирского транспорта и автомобильных дорог Актюбинской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пассажирского транспорта и автомобильных дорог Актюбинской области" имеет право вступать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пассажирского транспорта и автомобильных дорог Актюбинской области" по вопросам своей компетенции в установленном законодательством порядке принимает решения, оформляемые приказом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пассажирского транспорта и автомобильных дорог Актюбинской области" определяется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030012, Республика Казахстан, Актюбинская область, город Актобе, проспект Санкибая батыра,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"Управление пассажирского транспорта и автомобильных дорог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"Управление пассажирского транспорта и автомобильных дорог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пассажирского транспорта и автомобильных дорог Актюбинской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пассажирского транспорта и автомобильных дорог Актюбинской области" запрещается вступать в договорные отношения с субъектами предпринимательства на предмет выполнения обязанностей, являющихся его функциями.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пассажирского транспорта и автомобильных дорог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формирование и проведение эффективной государственной политики Республики Казахстан в сфере автомобильного и железнодорожного транспорта, в целях улучшения качества и технического состояния местной сети,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безопасного и бесперебойного передвижения всех видов автотранспорта по автомобильным дорогам местного значения и полного удовлетворения потребностей экономики и общества в доступных и качественных транспортных услугах.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пассажирских перевозок всеми видами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 по строительству, ремонту и содержанию дорог местного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управляет дорогами и дорожными предприятиями, находящимися в коммунальной собственности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государственный контроль при производстве работ по строительству, реконструкции, ремонту и содержанию автомобильных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согласовывает маршруты и расписания движения по регулярным внутриобластным автомобильным перевозкам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управляет сетью автомобильных дорог областного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субсидирования убытков перевозчиков при осуществлении социально значимых перевозок пассажиров на внутриобластном сообщении;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организует работы по строительству, реконструкции, ремонту и содержанию автомобильных дорог общего пользования областного значения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регулярные внутриобластные перевозки пассажиров и багажа, утверждает их маршруты, организует и проводит конкурсы на право их обслуживания и утверждает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оперативное управление маршрутными сетями пассажирского транспорта, проходящими по автомобильным дорогам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разрабатывает и реализует планы и программы развития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ведет реестр маршрутов регулярных внутриобластных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ведет реестр автовокзалов и автостанций;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разрабатывает комплексную схему развития пассажирского транспорта и проекты организации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12-1) осуществляет лицензирование в соответствии с законодательством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12-2) ведет реестр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12-3) согласовывает график проведения обязательного технического осмотра механических средств и прицепов к ним в пределах региона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12-4) оказывает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услугу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международного сертификата технического осмотра";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12-5) разрабатывает постановление акимата области о предоставлении автомобильных дорог общего пользования областного значения или их участков в безвозмездное временное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12-6) разрабатывает и утверждает порядок и условия эксплуатации платных автомобильных дорог и мостовых переходов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12-7) разрабатывает и </w:t>
      </w:r>
      <w:r>
        <w:rPr>
          <w:rFonts w:ascii="Times New Roman"/>
          <w:b w:val="false"/>
          <w:i w:val="false"/>
          <w:color w:val="000000"/>
          <w:sz w:val="28"/>
        </w:rPr>
        <w:t>утверждает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и условия классификации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12-8) разрабатывает постановление акимата области об использовании автомобильной дороги (участка дороги) общего пользования областного значения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12-9) </w:t>
      </w:r>
      <w:r>
        <w:rPr>
          <w:rFonts w:ascii="Times New Roman"/>
          <w:b w:val="false"/>
          <w:i w:val="false"/>
          <w:color w:val="000000"/>
          <w:sz w:val="28"/>
        </w:rPr>
        <w:t>согласовывает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размещения наружной (визуальной) рекламы в полосе отвода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12-10) разрабатывает постановление акимата области об утверждении правил взимания платы за проезд по платной автомобильной дороге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12-11)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об утверждении перечня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12-12) разрабатывает и </w:t>
      </w:r>
      <w:r>
        <w:rPr>
          <w:rFonts w:ascii="Times New Roman"/>
          <w:b w:val="false"/>
          <w:i w:val="false"/>
          <w:color w:val="000000"/>
          <w:sz w:val="28"/>
        </w:rPr>
        <w:t>утверждает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наименования индексов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ведет учет курсов по подготовке судоводителей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</w:t>
      </w:r>
      <w:r>
        <w:rPr>
          <w:rFonts w:ascii="Times New Roman"/>
          <w:b w:val="false"/>
          <w:i w:val="false"/>
          <w:color w:val="000000"/>
          <w:sz w:val="28"/>
        </w:rPr>
        <w:t>выдает 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управления самоходными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целях реализации основных задач и осуществления своих функций государственное учреждение "Управление пассажирского транспорта и автомобильных дорог Актюбинской области" в пределах своей компетенции осуществляет следующие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рассматривает вопросы формирования и реализации гендерной и семейно-демографической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получает необходимые сведения от соответствующих государственных органов, организаций,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быть ответчиком либо истцом в судебных органах по вопросам, относящимся к компетенции государственного учреждения "Управление пассажирского транспорта и автомобильных дорог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участвует в разработке проектов решений и распоряжений акима области, постановлений акимата области, формировании региональных программ и планов социально-экономического развития в сфере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осуществляет права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 целях реализации основных задач и осуществления своих функций государственное учреждение "Управление пассажирского транспорта и автомобильных дорог Актюбинской области" в пределах своей компетенции осуществляет следующие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действующее законодательство Республики Казахстан при решении вопросов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обязанности, предусмотренные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Руководство государственного учреждения "Управление пассажирского транспорта и автомобильных дорог Актюбинской области" осуществляется первым руководителем, который несет персональную ответственность за выполнение возложеных на государственное учреждение "Управление пассажирского транспорта и автомобильных дорог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"Управление пассажирского транспорта и автомобильных дорог Актюбинской области" назначается на должность и освобождается от должности акимом области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государственного учреждения "Управление пассажирского транспорта и автомобильных дорог Актюбинской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Полномочия первого руководителя государственного учреждения "Управление пассажирского транспорта и автомобильных дорог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положения об отделах Управления, определяет их функции и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и освобождает от должности заместителей руководителя, руководителей структурных подразделений, главных и ведущих специалистов, работников, не являющихся государственными служащими, принимает меры поощрения и налагает дисциплинарные взыскания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издает приказы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Управления, представляет Управление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меры, направленные на противодействие коррупции в государственном учреждении "Управление пассажирского транспорта и автомобильных дорог Актюбинской области" и несет персональную ответственность за принятие антикоррупционных мер";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пассажирского транспорта и автомобильных дорог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"Управление пассажирского транспорта и автомобильных дорог Актюбинской области" может иметь на праве оперативного управления обособленное имущество в случаях предусмотренным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 государственного учреждения "Управление пассажирского транспорта и автомобильных дорог Актюбинской области" формируется за счет имущества, переданного ему собственником, а также имущество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Имущество, закрепленное за государственным учреждением "Управление пассажирского транспорта и автомобильных дорог Актюбинской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Уполномоченным органом государственного учреждения "Управление пассажирского транспорта и автомобильных дорог Актюбинской области" по управлению государственным имуществом является государственное учреждение "Управление финансов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Государственное учреждение "Управление пассажирского транспорта и автомобильных дорог Актюбинской области" не вправе самостоятельно отчуждать или иным способом распоряжаться закрепленным за ним имуществом, и имуществом приобретенным за счет средств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Реорганизация и упразднение государственного учреждения "Управление пассажирского транспорта и автомобильных дорог Актюбинской области" осущетвляются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