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5f25" w14:textId="f045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ноября 2015 года № 400. Зарегистрировано Департаментом юстиции Актюбинской области 3 декабря 2015 года № 4616. Утратило силу постановлением акимата Актюбинской области от 5 мая 2016 года № 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регионального развития Республики Казахстан от 18 сентября 2013 года № 234/ОД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перечень опорных сельских населенных пунктов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2015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1005"/>
        <w:gridCol w:w="1566"/>
        <w:gridCol w:w="2128"/>
        <w:gridCol w:w="492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Маржанбулак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Кольтабанский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Кенкиякский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Кенкияк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Жиренкопа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Богетсайский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