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47d0" w14:textId="1424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3 марта 2015 года № 78 "О государственной поддержке развития животноводства в Актюбинской области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ноября 2015 года № 432. Зарегистрировано Департаментом юстиции Актюбинской области 3 декабря 2015 года № 4617. Утратило силу постановлением акимата Актюбинской области от 1 февраля 2016 года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2015 года № 3-1/671 "О внесении изменений и дополнений в приказ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марта 2015 года № 78 "О государственной поддержке развития животноводства в Актюбинской области на 2015 год" (зарегистрированное в реестре государственной регистрации нормативных правовых актов № 4240, опубликованное 19 марта 2015 года в газетах "Ақтөбе" и "Актюбинский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 на развитие племенного животноводства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согласно приложению 3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 на повышение продуктивности и качества продукции животноводства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согласно приложению 4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2015 года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3 марта 2015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133"/>
        <w:gridCol w:w="257"/>
        <w:gridCol w:w="1979"/>
        <w:gridCol w:w="2410"/>
        <w:gridCol w:w="448"/>
        <w:gridCol w:w="1406"/>
        <w:gridCol w:w="1981"/>
      </w:tblGrid>
      <w:tr>
        <w:trPr/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субсидируе-мый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Националного фонда на ведение селекционной и племеной работы с маточным поголовьем крупного рогатого скота, охваченного породным преобразованием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мясных,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 осеменение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молодняка крупного рогатого скота мясного направления продуктивности,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Австралии, США и Канады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племенной селекционный крупный рогатый скот (включая из России, Беларуссии и Украины)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племенного молодняка крупного рогатого скота молочного направления продуктивности,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племенной крупный рогатый скот (включая из России, Беларуссии и Украины)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животных,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выделены средства из Национального фонда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2015 года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Актюбинской области от 3 марта 2015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повышение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3958"/>
        <w:gridCol w:w="294"/>
        <w:gridCol w:w="2423"/>
        <w:gridCol w:w="3246"/>
        <w:gridCol w:w="677"/>
        <w:gridCol w:w="787"/>
        <w:gridCol w:w="131"/>
      </w:tblGrid>
      <w:tr>
        <w:trPr/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Субсидиру- 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свинины: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баранины: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с учетом повышения норматива субсидий до 50%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уровень, с учетом повышения норматива субсидий до 50%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уровень, с учетом повышения норматива субсидий до 50%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1 уровня субсидирования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мясного скотоводства*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свиноводства*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3 019 275,3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выделены средства из Национального фонда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- на повышение нормативов субсидий за счет экономии бюджетных средств по программам растениеводства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