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fb5" w14:textId="270b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физической культуры и спорта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ноября 2015 года № 430. Зарегистрировано Департаментом юстиции Актюбинской области 25 декабря 2015 года № 4657. Утратило силу постановлением акимата Актюбинской области от 26 декабря 2016 года № 546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26.12.2016 № 546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физической культуры и спорта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физической культуры и спорта Актюбинской области"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2015 года № 430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постановления акимата Актюбинской области от 9 июля 2013 года № 217 "О переименовании наименования управления туризма,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Пункт 2 постановления акимата Актюбинской области от 13 ноября 2014 года № 402 "О некоторых вопросах детско-юношеских спортивных школ";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Актюбинской области от 2 октября 2015 года № 361 "Об утверждении Положения государственного учреждения "Управление физической культуры и спорта Актюбинской области"".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2015 года № 430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физической культуры и спорта Актюбинской области"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Положение о государственном учреждении "Управление физической культуры и спорта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Казахстан" и определяет статус и полномочия государственного учреждения "Управление физической культуры и спорта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физической культуры и спорта Актюбинской области" является государственным органом Республики Казахстан, осуществляющим руководство в сфере развития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физической культуры и спорта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физической культуры и спорта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физической культуры и спорта Актюбинской области" является юридическим лицом,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Казахстан, счета в государственном учреждение "Департамент казначейство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физической культуры и спорта Актюбинской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физической культуры и спорта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физической культуры и спорта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физической культуры и спорта Актюбинской области" и другими актами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"Управление физической культуры и спорта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030010, Республика Казахстан, Актюбинская область, город Актобе, проспект Абылкайыр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Государственное учреждение "Управление физической культуры и спорта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"Управление физической культуры и спорта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"Управление физической культуры и спорта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"Управление физической культуры и спорта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"Управление физической культуры и спорта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физической культуры и спорта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физической культуры и спорта Актюбинской области" является создание условий для привлечения населения к систематическим занятиям физической культурой и спортом, подготовка спортсменов высокой квалификации и спортивного резерва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Основной задачей государственного учреждения "Управление физической культуры и спорта Актюбинской области" является - развитие физической культуры и спорта 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проводит областные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обеспечивает развитие массового спорта и национальных видов спорта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спортсменам: спортивные разряды кандидат в мастера спорта Республики Казахстан, спортивный разряд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судейскую категорию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координирует организацию и проведение спортивных мероприятий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аккредитацию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награждает грамотами, дипломами, призами (вещевыми, денежными) победителей и призеров областных смотров-конкурсов, областных, международных спортивных соревнований, проводимых на территории области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совместно с физкультурно-спортивными объединениями инвалидов и лиц ограниченными умственными и физическими возможностями организуют проведение спортивных мероприятий на уровне области, а также их подготовку и участие в республиканских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типовые образовательные учебные программы по видам спорта для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согласовывает типовые учебные планы областных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в пределах своей компетенции защиту сведений, составляющих государственную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формирует общественную поддержку в отрасли спорта и взаимодействеут с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обеспечивает жилищем чемпионов и призеров Олимпийских, Паралимпийских и Сурдолимпийских игр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присваивает статус "специализированный" спортивным школам,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рассматривать вопросы формирования и реализации гендерной и семейно-демографической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быть ответчиком либо истцом в судебных органах по вопросам, относящимся к компетенции государственного учреждения "Управление физической культуры и спорта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компетенции оказывать содействие спортсменам, спортивным официальным делегациям в оформлении выездных документов в случае проведения соревнований за пределами республики (визы, анкеты, консульский сбор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порядке проводить аттестацию руководителей подведомственных управлению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владеть и пользоваться государственным пакетом акций акционерных обществ, долями участия в уставном капитале товариществ с ограниченной ответственностью - без права распоряжения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вести борьбу с коррупцией в пределах своей компетенции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физической культуры и спорта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государственным учреждением "Управление физической культуры и спорта Актюбинской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физической культуры и спорта Актюбинской области"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физической культуры и спорта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физической культуры и спорта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"Управление физической культуры и спорта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несет персональную ответственность за выполнение возложенных на управление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направленное на противодействие коррупции в управлении с установлением персональной ответственности руководителя за принятием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степень ответственности заместителей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назначает и освобождает от должности руководителей государственных организаций и учреждений, финансируемых из областного бюджета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физической культуры и спорта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физической культуры и спорта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физической культуры и спорта Актюбинской области"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физической культуры и спорта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государственного учреждения "Управление физической культуры и спорта Актюбинской области" по управлению государственным имуществом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физической культуры и спорта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физической культуры и спорта Актюбинской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Реорганизация, упразднение государственного учреждения "Управление физической культуры и спорта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подведомственных государственному учреждению "Управление физической культуры и спорта Актюбинской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"Областная детско- юношеская спортивная школа "Жастар"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"Областная специализированная детско-юношеская школа олимпийского резерва № 4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"Областная детско-юношеская школа олимпийского резерва по футболу"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"Школа высшего спортивного мастерства"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"Областная детско-юношеская спортивная школа"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"Областная специализированная детско-юношеская спортивная школа олимпийского резерва по боксу"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"Специализированная детско-юношеская школа олимпийского резерва по плаванию"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"Областная детско-юношеская спортивная школа № 2" государственного учреждения "Управление физической культуры и спорта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Коммунальное государственное учреждение "Областная детско-юношеская спортивная школа № 10 по конным видам спорта" государственного учреждения "Управление физической культуры и спорта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"Областная детско-юношеская спортивная школа № 11 по восточным видам спорта"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"Центр подготовки олимпийского резерва Актюбинской области"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Коммунальное государственное учреждение "Областная детско-юношеская спортивная школа по зимним видам спорта" государственного учреждения "Управление физической культуры и спорта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"Областная детско-юношеская спортивная школа по теннису"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Государственное коммунальное казенное предприятие "Клуб игровых видов спорта "Намыс"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"Областная многопрофильная детско-юношеская спортивная школа" государственного учреждения "Управление физической культуры и спорта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Государственное коммунальное казенное предприятие "Спортивный клуб для людей с ограниченными возможностями" государственного учреждения "Управление физической культуры и спорта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"Областная детско-юношеская спортивная школа по водным видам спорта "Достық" государственного учреждения "Управление физической культуры и спорта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