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a9b7" w14:textId="3e5a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на водных объектах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351. Зарегистрировано Департаментом юстиции Актюбинской области 21 января 2016 года № 4685.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Актюбинской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к настоящему решению </w:t>
      </w:r>
      <w:r>
        <w:rPr>
          <w:rFonts w:ascii="Times New Roman"/>
          <w:b w:val="false"/>
          <w:i w:val="false"/>
          <w:color w:val="000000"/>
          <w:sz w:val="28"/>
        </w:rPr>
        <w:t>Правила общего водопользования на водных объектах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июля 2012 года № 45 "О Правилах общего водопользования на водных объектах Актюбинской области" (зарегистрированное в Реестре государственной регистрации нормативных правовых актов за № 3407, опубликованное 21-23 августа 2012 года в газетах "Ақтөбе" и "Актюбинский вестник");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марта 2015 года № 291 "О внесении изменений в решение областного маслихата от 27 июля 2012 года № 45 "О Правилах общего водопользования на водных объектах Актюбинской области" (зарегистрированное в Реестре государственной регистрации нормативных правовых актов за № 4311, опубликованное 20 апреля 2015 года в информационно-правовой системе "Әділет").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351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на водных объектах Актюбинской области</w:t>
      </w:r>
    </w:p>
    <w:bookmarkEnd w:id="1"/>
    <w:p>
      <w:pPr>
        <w:spacing w:after="0"/>
        <w:ind w:left="0"/>
        <w:jc w:val="both"/>
      </w:pPr>
      <w:bookmarkStart w:name="z14" w:id="2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на водных объектах Актюбинской области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водопользования", зарегистрированным в Реестре государственной регистрации нормативных правовых актов за № 11434.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общее водопользование – водопользование, осуществляемое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гидротехнические сооружения - инженерные сооружения,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водохозяйственные сооружения -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водоотведения и устранения вредного воздействия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хозяйственно-питьевые подземные воды - подземные воды, по своему качеству в естественном состоянии или после обработки отвечающие нормативным требованиям и предназначенные для питьевых и хозяйственных нужд человека либо для производства питьевой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сточные воды - воды,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Специального разрешения для осуществления общего водопользования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К общему водопользованию относится пользование водными объектами: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для удовлетворения хозяйственно-питьевых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для рекреационных целей,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для судоходства и пользования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для водопоя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Местный представительный орган области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определяет места, где не осуществляется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Актюбинской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В целях охраны жизни и здоровья граждан, определить места, где запрещены купание на водных объектах расположенных на территории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решением маслихата Актюбинской области от 19.06.2019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Актюбинского областного маслихата от 05.07.2023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Воду водоема в местах массового скопления населения необходимо подвергать химическому и микробиологическому исследованию ежегодно, перед началом купального сезона не менее двух раз по химическим и микробиологическим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купального сезона вода водоема подвергается химическому и микробиологическому исследованию не реже двух раз в месяц (проба отбирается не менее чем в двух точках). Вода отбирается на расстоянии один километр (далее - км) вверх по течению от зоны купания на водотоках и на расстоянии 0,1-1,0 км в обе стороны от нее на водоемах, а также в границах зоны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Границы поверхностности воды, предназначенные для купания, обозначаются красными плавучими сигналами.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Местный исполнительный орган области осуществляет информирование населения о состоянии водных объектов, систем водоснабжения и водоотведения, находящихся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Актюбинской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Для объявления условий или запрета общего водопользования, водопользователь, осуществляющий обособленное или совместное водопользование, вносит в местные представительные органы областей предложение, с обоснованием необходимости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16-1. Местный представительный орган области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решением маслихата Актюбинской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Объявленные условия или запреты общего водопользования не должны ограничивать осуществление общего водопользования для удовлетворения хозяйственно-питьевых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Актюбинской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17-1. После получения положительного решения от местного представительного органа области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решением маслихата Актюбинской области от 12.12.2016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использовании водных объектов для общего водопользования физическим и юридическим лицам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бережно использовать водные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соблюдать установленный режим использования водного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соблюдать меры безопасности при проведении культурных, спортивных и иных мероприятий на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использовании водных объектов общего водопользования не допускаются: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загрязнение и засорение водного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стирка белья и купание животных в местах, предназначенных для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купание в местах, где не выставлены специальные информационные знаки с предупреждающими или запрещающими надписями;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самовольное снятие, повреждение или уничтожение специальных информационных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хранение на территории горюче-смазочных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заправки топливом, мойки и ремонта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оставлять на водных объектах и в непосредственной близости от них несовершеннолетних детей без присмотра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водопользования на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Актюбинской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Запрещенные места для купания на водных объектах, расположенных на территории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решением Актюбинского областного маслихата от 05.07.2023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водного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на водных объектах (координаты широты и долготы)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координатами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общего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координата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карьера жилого массива Орлеу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50.350715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57.154336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50.347476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57.154208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Понтон жилого массива Орлеу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(справа)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50.339004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57.156234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50.332046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57.159516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Понтон жилого массива Орлеу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(слева)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50.338882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57.155323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50.332678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57.157405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моста жилого массива Орлеу до пляжа "Болашак"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50.332191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57.158714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50.330588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57.169571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пляжа "Болашак" до реки Песчанки-3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50.328870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57.171204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50.327384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57.173071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коллективы Локомотивное депо-11 и АЗХС-2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50.326931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57.173727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50.324027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57.188189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жилого массива Кирпичный, возле большой поляны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50.323374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57.190564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50.32086ºN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57.20519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садоводческих коллективов Вишневый сад и Абрикос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50.318011 ºN 57.203056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50.309786 ºN 57.218051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Жанаконыс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50.299860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57.076213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50.290589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57.047775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мостом с права от жилого массива Акжар-1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50.330995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57.338101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50.32827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57.33099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50.328708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57.331612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50.324595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57.317606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массивы Каргалы и Акжар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50.337991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57.315120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50.325184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57.314267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Строитель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50.307724 ºN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57.251206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50.306184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57.229175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Сазды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Маншук Маметовой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50.293553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57.196339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50.276497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57.186211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Лесное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50.337019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57.110692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50.334965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57.113718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Локомотивное депо-10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50.235576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57.151247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50.225988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57.130948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Жаман- Каргалы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50.339404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57.386185 ºE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50.32203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57.40706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50.32412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57.4065ºE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50.337517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57.393218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Беккулбаба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50.311110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57.556265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50.304039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57.553347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50.444200ºN 60.515460ºE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50.439811ºN 60.503634ºE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50.439811ºN 60.503634ºE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50.442645ºN 60.477600ºE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50.442645ºN 60.477600ºE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50.435403ºN 60.463552ºE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Темирбека Жургенова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50.435403ºN 60.463552ºE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50.433765ºN 60.426617ºE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50.455777ºN 60.358782ºE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50.467222ºN 60.305577ºE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50.554771ºN 60.181033ºE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50.595737ºN 60.214336ºE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50.606473ºN 60.206358ºE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50.627071ºN 60.208694ºE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50.172614ºN 60.146827ºE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50.176633ºN 60.109283ºE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50.172586ºN 60.149281ºE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50.159365ºN 60.154422ºE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50.159365ºN 60.154422ºE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50.134645ºN 60.177991ºE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50.181960ºN 60.211094ºE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50.208406ºN 60.318048ºE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50.181960ºN 60.211094ºE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50.152648ºN 60.185958ºE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50.017677ºN 60.177487ºE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49.971716ºN 60.164035ºE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49.847200ºN 60.086417ºE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49.818805ºN 60.076615ºE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49.704162ºN 60.149930ºE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49.668728ºN 60.179186ºE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Улгайсын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49.545216ºN 60.282966ºE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49.500593ºN 60.298644ºE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49.387428ºN 60.203845ºE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49.372965ºN 60.205127ºE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Улы Талдык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49.077097ºN 59.859397ºE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49.077103ºN 59.862451ºE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50.529406ºN 62.257689ºE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50.575874ºN 62.236763ºE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50.575874ºN 62.236763ºE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50.617721ºN 62.157760ºE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50.489402ºN 62.307397ºE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50.476083ºN 62.227341ºE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"Теренсай"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51.053911ºN 61.640038ºE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51.043503ºN 61.626822ºE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"Масло завод"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49.890825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57.349793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49.890998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57.349610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Подхоз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49.904011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57.356568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49.904326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57.356692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Подхоз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49.904731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57.356997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49.904933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57.356921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49.816387ºN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57.353376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49.816213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57.352572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49.807036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57.345831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49.806791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57.345907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Бестамак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территории товарищество с ограниченной ответственностью "АкКус-Актобе"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50.027262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57.365427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50.027634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57.365650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Карахобда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50.045657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56.693267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50.045288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56.693350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47.170540 ºN 55.360015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47.172001 ºN 55.360172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47.556304 ºN 56.273364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47.556233 ºN 56.275472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48.042595 ºN 56.458223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48.042584 ºN 56.461587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48.134892 ºN 55.468472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48.133593 ºN 55.467295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48.044883 ºN 55.342085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48.045292 ºN 55.342589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Сагыз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48.040815 ºN 55.223456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48.041925 ºN 55.222546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"Восточка"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50.58271 ºN 58.27671°E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50.58281 ºN 58.27681°E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"Восточка"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50.58292 ºN 58.27693°E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50.58333 ºN 58.27718°E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"Восточка"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50.58366 ºN 58.27724°E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50.58466 ºN 58.27824°E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"Восточка"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50.58137 ºN 58.27509°E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50.58147 ºN 58.27607°E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"Восточка"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50.5868 ºN 58.27072°E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50.58726 ºN 58.27082°E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"Восточка"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50.58736 ºN 58.27081°E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50.58777 ºN 58.27078°E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"Депо"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50.54886 ºN 58.26363°E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50.54860ºN 58.26331°E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"Депо"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50.5483 ºN 58.26295°E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50.54804 ºN 58.26265°E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"Депо"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50.54226 ºN 58.26072°E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50.54183 ºN 58.26111°E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"Депо"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50.53977 ºN 58.27427°E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50.54008 ºN 58.2757°E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"Подстанция"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50.55556 ºN 58.25632°E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50.55552 ºN 58.25663°E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"Подстанция"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50.55784 ºN 58.25997°E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50.55737 ºN 58.2601°E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"Черепашка"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50.54172 ºN 58.25815°E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50.54162 ºN 58.25916°E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"Чугаевка"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Кемпирсай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50.66467 ºN 58.21702°E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50.66338 ºN 58.22168°E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Куагаш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Жосалы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Кемпирсай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50.64777 ºN 58.27155°E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50.65193 ºN 58.27543°E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Тарангул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Кос-Истек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50.75612 ºN 57.87117°E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50.75283 ºN 57.87692°E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Кос-Истек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Кос-Истек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50.73491 ºN 57.88761°E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50.73002 ºN 57.88608°E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"Бам"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50.86513 ºN 58.2847°E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50.86375 ºN 58.2941°E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"Бам"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51.02202ºN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58.41345°E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51.01440ºN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58.41817°E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 - село Петропавловка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50.58544 ºN 57.54016°E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50.58565 ºN 57.54654°E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"Кульбай"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50.77305 ºN 58.68665°E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50.77577 ºN 58.69926°E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"Сазды"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50.71255 ºN 58.67051°E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50.71527 ºN 58.67455°E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50.53318 ºN 57.46944°E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50.53825 ºN 57.47562°E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49.101010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60.295755°E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49.104214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60.320630°E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48.627972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61.25992°E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48.644408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61.232886°E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48.953216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62.405089°E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48.945979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62.403005°E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Белшер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48.781897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62.284444°E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48.775931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62.288903°E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48.895164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62.301715°E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48.901919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62.308855°E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Улькаяк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Дукен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48.954212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62.009822°E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48.952062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62.010517°E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48.639731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60.740413°E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48.640078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60.742638°E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48.675009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61.009881°E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48.679935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61.021754°E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48.525787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61.420384°E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48.521431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61.406415°E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48.623071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61.264013°E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48.622591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61.264697°E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48.614524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61.279099°E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48.612528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61.275084°E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на территории села Кумсай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50.695041ºN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56.591036°E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50.711132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56.531984°E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старого моста в селе Мартук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50.681524ºN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56.472955°E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50.691790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56.469921°E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старого моста в селе Мартук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50.694405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56.465551°E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50.704630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56.456017°E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переправы села Каратогай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50.597946 ºN56.836239°E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50.600488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56.804315°E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"Казанка-1"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 Казан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50.776578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56.560999°E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50.777498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56.562759°E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"Казанка-2"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коммунальным пляжем в селе Казан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50.774335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56.587511°E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50.775206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56.596902°E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Ойыл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49.415083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56.744128°E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49.388645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56.724515°E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Колденентерен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49.273852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57.639131°E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49.243040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57.645879°E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49.435541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58.296384°E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49.435342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58.307603°E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49.618466 ºN 58.365005°E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49.617886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58.376373°E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Сабындыкуль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49.416985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58.185835°E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49.418734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58.202838°E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49.179372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58.442096°E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49.169055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58.429164°E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49.665527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57.340711°E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49.655716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57.349725°E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49.491884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58.525888°E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49.481126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58.517429°E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48.555452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57.548305°E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48.553516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57.590201°E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49.364964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57.249026°E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49.356504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57.225273°E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49.342206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57.113450°E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49.340814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57.083462°E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Ойыл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49.560219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56.745847°E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49.554026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56.752604°E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49.555991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57.021985°E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49.547130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57.021002°E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49.669752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57.339040°E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49.673251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57.337584°E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49.633898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57.366582°E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49.621343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57.372190°E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Каракемир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49.284794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57.632719°E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49.311246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57.640977°E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49.269778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57.998460°E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49.265787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57.987403°E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48.784808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58.063951°E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48.771902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58.058868°E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48.602290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57.882728°E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48.590771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57.887223°E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48.529794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57.459392°E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48.533040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57.487573°E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Батпаккол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48.519399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57.431537°E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48.531928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57.435646°E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49.227581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58.517907°E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49.227508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58.557842°E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49.538679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57.540558°E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49.539471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57.567479°E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КолдененТерен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49.130295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57.604410°E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49.122047 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57.612792°E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48.617330°N 57.126554°E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48.613722 0°N 57.141086°E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48.613916 °N 57.133626°E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48.614526°N 57.139020°E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48.614320 °N 57.143432°E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48.610934°N 57.148157°E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49.153982°N 57.125683°E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49.157076°N 57.123961°E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Шитубек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49.091299°N 56.603019°E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49.090260°N 56.605190°E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49.114668°N 56.459986°E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49.110151°N 56.465532°E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49.118842°N 56.458404°E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49.119068°N 56.455954°E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49.136707°N 56.430772°E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49.146004°N 56.417380°E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49.122595°N 56.416039°E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49.121495°N 56.454441°E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49.222299°N 56.453068°E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49.222255°N 56.461589°E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49.233440°N 56.500803°E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49.235015°N 56.5028705°E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49.156770°N 56.213458°E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49.153802°N 56.212737°E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49.213658°N 55.867051°E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49.216412°N 55.860001°E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49.217600°N 55.860089°E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49.223450°N 55.870096°E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49.228782°N 55.832690°E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49.234455°N 55.832839°E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49.243272°N 55.818571°E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49.249610°N 55.811733°E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49.106431414637726°N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54.63844299316407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49.1060099910564°N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54.63899016380311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49.103368988453276°N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54.64972972869874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49.10305992577062°N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54.652057886123664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49.09850102762083°N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54.68856811523438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49.09808656156885°N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54.68788146972657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49.04867006939826°N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54.6921730041504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49.04686987832716°N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54.69062805175782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49.059976029186586°N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54.67989921569825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49.05901990327289°N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54.681529998779304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Курдакты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49.13679960399857°N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54.989147186279304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49.13494644856913°N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54.98974800109864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48.96646999395577°N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54.738693237304695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48.96421602714818°N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54.738693237304695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48.928589829586116°N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54.69131469726563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48.92430395329745°N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54.69165802001954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49.00274483644453°N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54.71581935882569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49.00215361053945°N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54.71363067626954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48.853646831055556°N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54.53922271728516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48.85359035574604°N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54.54162597656251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48.88574273202369°N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54.38378334045411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48.88554519491429°N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54.385414123535156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48.896352150148275°N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54.37352657318115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48.895167167261256°N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54.37421321868897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48.917987254592525°N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54.31554794311524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48.91708480384722°N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54.31159973144531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49.46466565503903°N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54.94297027587891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49.46354998609306°N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54.94451522827149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49.50224884609353°N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54.85748291015626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49.50024216453777°N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54.86074447631837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49.46516769777673°N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54.85499382019044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49.46410782374151°N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54.85447883605958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49.47688056796211°N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54.83516693115235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49.475876717399686°N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54.837055206298835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49.44742573400912°N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54.86591577529908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49.44904397798823°N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54.86598014831544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49.46533504421279°N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54.99137878417969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49.46488878577976°N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54.99193668365479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Кайынды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49.5606295127866°N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55.26612281799317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49.55940468090363°N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55.265779495239265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Кайынды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49.60715036117516°N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55.31702041625977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49.607039120208825°N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55.31461715698243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50.158285°N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55.650423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50.156719°N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55.657543E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50.157215°N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55.659669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50.162233°N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55.665590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50.162233°N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55.665590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50.165521°N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55.673268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50.165521°N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55.673268E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50.160384°N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55.682598E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50.160384°N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55.682598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50.155116°N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55.696385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50.155116°N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55.696385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50.147790°N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55.692698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50.433731°N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55.328584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50.435017°N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55.324498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50.435017°N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55.324498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50.436704°N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55.318346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50.436704°N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55.318346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50.438158°N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55.314552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50.438799°N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55.313724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50.442696°N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55.314014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50.749193°N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54.958435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50.754623°N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54.954144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50.756858°N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54.952624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50.761627°N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54.951907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50.761627°N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54.951907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50.767090°N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54.953719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50.848834°N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54.850855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50.848621°N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54.842976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50.848621°N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54.842976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50.850495°N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54.836015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50.850495°N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54.836015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50.853975°N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54.831020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Батпакты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49.816645°N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55.130389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49.814435°N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55.135349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Батпакты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49.814456°N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55.135716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49.813594°N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55.138360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Саукаиын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И. Билтабанова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50.007694°N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55.652494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50.008694°N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55.653494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Саукаиын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И. Билтабанова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50.007694°N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55.652494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50.031965°N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55.680404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50.211308°N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56.218417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50.217759°N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55.213718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Кобда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50.218427°N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56.212641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50.222211°N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56.207351 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"Кубинка 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283390ºN 58.383681ºE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50.283109ºN 58.384656ºE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"Кубинка - 2"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50.295344ºN 58.367008ºE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50.294486ºN 58.367113ºE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50.295940ºN 58.367716ºE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50.296960ºN 58.367979ºE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50.442645ºN 60.477600ºE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50.435403ºN 60.463552ºE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50.299142ºN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58.371359ºE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50.299690ºN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58.371669ºE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мост реки Жарлыбутак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Самара-Шымкент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50.234165ºN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58.280609ºE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50.234531ºN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58.278850ºE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мост реки Сарымырза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Самара-Шымкент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50.233001ºN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58.283538ºE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50.233220ºN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58.282929ºE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Ойсылкара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50.186479ºN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58.331116ºE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50.185945ºN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58.313667ºE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"Абай"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50.192752ºN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58.313901ºE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50.195279ºN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58.319535ºE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Богетсай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50.225480ºN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59.592235ºE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50.228510ºN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59.613112ºE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Ойсылкара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49.945321ºN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59.124576ºE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49.964654ºN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59.163456ºE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50.465756ºN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59.095789ºE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50.486879ºN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59.210345ºE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"Шлюз")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47.791342ºN 59.585305ºE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47.788907ºN 59.580777ºE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"Насосный №1")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47.788907ºN 59.580777ºE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47.789500ºN 59.565727ºE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"Насосный №2")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47.789500ºN 59.565727ºE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47.789438ºN 59.565586ºE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"Насосный лагерь")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47.789438ºN 59.565586ºE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47.792120ºN 59.561836ºE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"Лагерь Нурсат")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47.792120ºN 59.561836ºE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47.797911ºN 59.562171ºE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(мост "Арал")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47.797911ºN 59.562171ºE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47.808031ºN 59.566194ºE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"Насосный 4 столба")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47.808031ºN 59.566194ºE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47.818987ºN 59.590197ºE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(мост "Шайтан")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47.818987ºN 59.590197ºE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47.839518ºN 59.548695ºE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"Опытный")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47.835464ºN 59.582398ºE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47.835879ºN 59.604135ºE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"Насосный")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47.835879ºN 59.604135ºE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47.835882ºN 59.604142ºE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47.835879ºN 59.604135ºE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47.836012ºN 59.611020ºE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47.836012ºN 59.611020ºE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47.831756ºN 59.611127ºE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47.831756ºN 59.611127ºE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47.830980ºN 59.604845ºE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47.830980ºN 59.604845ºE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47.825521ºN 59.598757ºE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"Водострой")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47.825521ºN 59.598757ºE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47.819001ºN 59.594804ºE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47.819001ºN 59.594804ºE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47.814108ºN 59.597512ºE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"Оразбай")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47.806810ºN 59.591889ºE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47.803266ºN 59.601643ºE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"Аймырза")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47.799080ºN 59.587923ºE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47.793249ºN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59.586630ºE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206 запрещҰнных мест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