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8e0b" w14:textId="8828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января 2015 года № 48. Зарегистрирован в Министерстве юстиции Республики Казахстан 4 марта 2015 года № 10382.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Программу курсов обучения по специальной подготовке специалистов негосударственных противопожарных служб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свидетельства об окончании курсов обучения по специальной подготовке специалистов негосударственных противопожарных служб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23 мая 2014 года № 253 "Об утверждении Программы курсов обучения по специальной подготовке специалистов негосударственных противопожарных служб" (зарегистрированный в Реестре государственной регистрации нормативных правовых актов № 9494, опубликованный в Информационно-правовой системе нормативных правовых актов Республики Казахстан "Әділет" от 18 июня 2014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Божко В.К.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2015 года № 48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курсов обучения по специальной подготовке специалистов</w:t>
      </w:r>
      <w:r>
        <w:br/>
      </w:r>
      <w:r>
        <w:rPr>
          <w:rFonts w:ascii="Times New Roman"/>
          <w:b/>
          <w:i w:val="false"/>
          <w:color w:val="000000"/>
        </w:rPr>
        <w:t>негосударственных противопожарных служб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Программа курсов обучения по специальной подготовке специалистов негосударственных противопожарных служб (далее - Программа) определяет категорию обучаемых должностей и тематические планы обучения.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по чрезвычайным ситуациям РК от 26.12.2022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Категории обучаемых подразделяются по следующим специальностям: 1) пожарные.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осуществляется по тематическому плану первоначальной подготовки пожарных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водители пожарных автомашин основного и специального назначения. Обучение осуществляется по тематическому плану первоначальной подготовки водителей пожарных автомашин основного и специального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радиотелефонисты.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осуществляется по тематическому плану первоначальной подготовки радиотелефонистов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инструктора пожарной профилактики.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осуществляется по тематическому плану первоначальной подготовки инструкторов пожарной профилактики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мастера газодымозащитной службы.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осуществляется по тематическому плану подготовки мастеров газодымозащитной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по чрезвычайным ситуациям РК от 20.06.2022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Программе курсов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специальной подготовке специалистов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по чрезвычайным ситуациям РК от 20.06.2022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Тематический план первоначальной подготовки пожарных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Нормативно-правовая база в области пожарной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Законодательные и нормативные акты, регламентирующие деятельность подразделений противопожарных служб на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Пожарно-профилактическая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пожарной безопасности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строительных материалов и их горючесть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меры пожарной безопасности на охраняемых объектах. Противопожарные мероприятия при производстве огневых и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пожарной безопасности на охраняемом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и внутреннее противопожарное 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ручной и автоматической пожарной сигнализации, систем пожаротушения, противодымной защиты и оповещения людей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Пожарно-техническая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и снаряжение пожарного. Сбор, выезд по тревоге и следование на пожар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Тактико-технические характеристики пожарных машин и пожарных мотопомп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Пожарно-техническое оборудование вывозимое на пожарных автомобилях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пожарные лестницы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рукава, рукавное оборудование, пожарные стволы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оборудование пенного тушения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в противопожарной службе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Пожарно-спасательная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с пожарными рукавами, стволами, рукавной арматурой и принадлежностями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с пожарными лестницами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со спасательной веревкой. Спасание и самоспасание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разборка конструкций на пожаре.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Боевое развертывание с установкой пожарного автомобиля (мотопомпы) на водоисточник. Действия пожарного при боевом развертывании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Пожарно-тактическая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горения и горючих веществах, пожаре и его развитии. Основы прекращения горения на пожаре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пожарных подразделений и понятие об их тактических возможностях.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пожара. Действия пожарного при разведке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Поисково-спасательные работы на пожаре. Действия пожарного при спасании людей и эвакуации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 тушения пожаров на охраняемых объектах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Оказание доврачебной помощи пострадавшим на пожаре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правила остановки кровотечения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правила и способы проведения искусственного дыхания и наружного (непрямого) массажа сердца. Определения пульса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первой доврачебной помощи при ранениях, ушибах, вывихах, переломах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первой доврачебной помощи при химических и термических ожогах, обморожении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Техника безопасности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безопасности при несении службы и тушении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экзаменов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приложение 2 внесены изменения в текст на государственном языке, текст на русском языке не меняется в соответствии с приказом Министра внутренних дел РК от 25.11.2015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Тематический план первоначальной подготовки</w:t>
      </w:r>
      <w:r>
        <w:br/>
      </w:r>
      <w:r>
        <w:rPr>
          <w:rFonts w:ascii="Times New Roman"/>
          <w:b/>
          <w:i w:val="false"/>
          <w:color w:val="000000"/>
        </w:rPr>
        <w:t>водителей пожарных автомашин основного и специального назначения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маркировка пожарных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автомобили основного назначения, и их основные тактико-технические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автомобили специального назначения, и их основные тактико-технические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пожарных машин. Дополнительная трансмиссия специальных агрегатов пожарных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дополнительного охлаждения двигателя. Емкость для воды и пенообразователя. Обогрев емкостей для воды, пенообразователя и насосного отсека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насосы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Вакуумная система. Блок газоструйного вакуум-аппарата и газовой сирены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приборы и аппараты пенного тушения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Пожарные мотопомпы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управления. Контрольно-измерительные приборы пожарных автомобилей. Дополнительное электрооборудование пожарных автомобилей. Отопитель кабины боевого расчета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Кузов, пожарно-техническое вооружение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Диагностирование технического состояния пожарных автомобилей и их специальных агрегатов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характеристика и обязанности водителя пожарного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пожарных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документация. Нормы расхода топлива и смазочных материалов, порядок списания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радиостанции и порядок ведения радиообмена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сведения о горении и горючих веществах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тактики тушения пожаров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средства тушения пожаров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Пожарно-техническое и аварийно-спасательное оборудование, приемы работы с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водоснабжение. Забор воды из водоисточников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теории и основы безопасности движения пожарных автомобилей. Правила движения автомобилей, оборудованных специальными световыми и звуковыми сигналами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безопасности и охране труда в подразделениях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пожарных автомобилях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экзаменов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часов: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Тематический план</w:t>
      </w:r>
      <w:r>
        <w:br/>
      </w:r>
      <w:r>
        <w:rPr>
          <w:rFonts w:ascii="Times New Roman"/>
          <w:b/>
          <w:i w:val="false"/>
          <w:color w:val="000000"/>
        </w:rPr>
        <w:t>первоначальной подготовки радиотелефонистов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классно-групповых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Техническая подготовка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связи в противопожарных службах. Расписание выездов пожарных подразделений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ток и его источники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Проводная связь, порядок работы с проводной связью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Радиосвязь, порядок работы и радиообмена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пожарная и охранно-пожарная сигнализация. Станции пожарной сигнализации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приема сообщений о пожаре и направления боевых расчетов к месту вызова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центром оперативного управления силами и средствами Государственных учреждений "Служба пожаротушения и аварийно-спасательных работ", аварийно-спасательными службами и подразделениями, службами взаимодействия, диспетчерскими службами охраняемых объектов в режимах дежурства и выезда на пожары и аварии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руководителем тушения пожара и боевыми расчетами подразделения на пожаре, аварии, хронологический учет действий сил и средств на пожаре, а также складывающейся обстановки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техники безопасности и пожарной безопасности при работе со средствами связи, сигнализации и освещения, применяемыми на охраняемых объектах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Специальная подготовка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пожарные автомобили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 вспомогательные пожарные автомобили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тушения пожаров, ликвидации последствий аварий, стихийных бедствий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Оперативно-служебная документация пункта связи части, порядок ее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Руководящие документы, регламентирующие работу радиотелефониста. Организация работы радиотелефониста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пункта связи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Приемы работы со средствами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экзаменов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часов: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1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Тематический план</w:t>
      </w:r>
      <w:r>
        <w:br/>
      </w:r>
      <w:r>
        <w:rPr>
          <w:rFonts w:ascii="Times New Roman"/>
          <w:b/>
          <w:i w:val="false"/>
          <w:color w:val="000000"/>
        </w:rPr>
        <w:t>первоначальной подготовки инструкторов пожарной профилактики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разделов и 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Пожарно-профилактическая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 в области обеспечения пожарной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принципы обеспечения пожарной безопасности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нормирование в строительстве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веществ и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и огнезащита строительных материалов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Огнестойкость и категорирование зданий по взрывопожарной 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методика экспертизы строительных конструкций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преграды и разрывы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Безопасная эвакуация людей при пожаре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систем отопления и вентиляции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и внутреннее противопожарное водоснабжение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электроустановок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при проведении строительно-монтажных, сварочных и других огневых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общественным и производственным зданиям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проверки противопожарного состояния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Тактико-техническая подготовка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тактико-технические характеристики и пожарно-техническое вооружение пожарных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прекращения горения на пожаре. Основы тактики тушения пожаров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средства пожаротушения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ручной и автоматической пожарной сигнализации и систем пожаротушения, противодымной защиты и оповещения людей при пожаре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 в противопожарной службе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 возникновении пожара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безопасности и охрана труда в противопожарной службе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Оказание доврачебной помощи пострадавшим на пожаре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первой доврачебной помощи при термических и химических ожогах, обморожении, поражении электрическим током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оказания первой доврачебной помощи при ранениях, ушибах, вывихах, переломах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зачета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часов:  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Тематический план</w:t>
      </w:r>
      <w:r>
        <w:br/>
      </w:r>
      <w:r>
        <w:rPr>
          <w:rFonts w:ascii="Times New Roman"/>
          <w:b/>
          <w:i w:val="false"/>
          <w:color w:val="000000"/>
        </w:rPr>
        <w:t>подготовки мастеров газодымозащитной службы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газодымозащитной службы. Задачи и функции газодымозащитной службы. Подготовка личного состава к работе в средствах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классификация средств индивидуальной защиты органов дыхания и зрения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средств индивидуальной защиты органов дыхания на базах и контрольных постах газодымозащитной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Постановка в боевой расчет и размещение средств индивидуальной защиты органов дыхания на пожарных автомобилях. Автомобили газодымозащитной службы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работы базы и контрольных постов газодымозащитной службы.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документация газодымозащитной службы и порядок ее 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оборудование и материалы, используемые для проведения технического обслуживания противогазов и дыхательных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проведения боевой проверки средств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проведения проверки № 1 средств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проведения проверки № 2 средств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проведения проверки № 3 средств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Чистка, регулировка и дезинфекция средств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по ремонту средств индивидуальной защиты органов дыхания. Характерные неисправности средств индивидуальной защиты органов дыхания и способы их устранения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пост газодымозащитной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газодымозащитников, аттестация и допуск к работе в средствах индивидуальной защиты органов дыхания. Права и обязанности газодымозащитника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 расчетов параметров работы в средствах индивидуальной защиты органов дыхания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работы и требования безопасности при ведении боевых действий в средствах индивидуальной защиты органов дыхания на пожаре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работы в изолирующих противогазах и дыхательных аппаратах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сосудов, работающих под давлением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Кислородные компрессоры, требования безопасности при их эксплуатации.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компрессоры, требования безопасности при их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часов: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Тематический план</w:t>
      </w:r>
      <w:r>
        <w:br/>
      </w:r>
      <w:r>
        <w:rPr>
          <w:rFonts w:ascii="Times New Roman"/>
          <w:b/>
          <w:i w:val="false"/>
          <w:color w:val="000000"/>
        </w:rPr>
        <w:t>первоначальной подготовки газоспасателей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исключено приказом Министра по чрезвычайным ситуациям РК от 20.06.2022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 по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</w:t>
            </w:r>
          </w:p>
        </w:tc>
      </w:tr>
    </w:tbl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Тематический план по обучению парамедиков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по чрезвычайным ситуациям РК от 20.06.2022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2015 года № 48</w:t>
            </w:r>
          </w:p>
        </w:tc>
      </w:tr>
    </w:tbl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Образец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свидетельства об окончании курсов обучения по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подготовке специалистов негосударственных противопожарных служб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орталығының атауы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Логотип учебного заведения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учебного центра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№ 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подтверждает,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прошел (а) курсы по специальной подготовке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обучения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_____________________________________(Ф.И.О.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"___" _________ 20__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