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d50b" w14:textId="1edd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города Актобе от 20 января 2014 года № 179 "Об образовании избирательных участков на территории города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Актобе Актюбинской области от 26 февраля 2015 года № 3. Зарегистрировано Департаментом юстиции Актюбинской области 26 февраля 2015 года № 4205. Утратило силу решением акима города Актобе Актюбинской области от 26 мая 2016 года №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города Актобе Актюбинской области от 26.05.2016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в целях создания максимального удобства для избирателей аким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Актобе от 20 января 2014 года № 179 "Об образовании избирательных участков на территории города Актобе" (зарегистрированное в Реестре государственной регистрации нормативных правовых актов № 3768, опубликованное 30 января 2014 года в газетах "Актобе" и "Актюбинский вестник") следующее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руководителя аппарата акима города Ж. Оразаева.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8"/>
        <w:gridCol w:w="7302"/>
      </w:tblGrid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Умаров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Таджибаева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1173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января 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февраля 2015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города Актобе Избирательный участок № 1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В.Чапаева, 8,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14, тел. 21-16-48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М.Ряхова № 86, № 88, № 90, № 92, № 92А, № 94, № 94А, № 96, № 96А, № 98, № 98А, № 100, № 100А, № 102, № 104, № 106, № 108, № 108А, № 110, № 112, № 112А, № 114, № 116, № 116А, № 118, № 118А, № 120, № 122, № 122А, № 122Б, № 124, № 126, № 126А, № 128, № 130, № 132, № 134, № 136, № 138, № 138А, № 140, № 142, № 144, № 146, № 148, № 150, № 152, № 154, № 156, № 158, № 160, № 162, № 164, № 166, № 168;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Кобозева № 38, № 40, № 42, № 44, № 46, № 48, № 50, № 52, № 53, № 54, № 54А, № 55, № 56, № 57, № 58, № 59, № 60, № 61, № 62, № 63, № 64, № 65, № 66, № 67, № 67А, № 68, № 69, № 70, № 71, № 72, № 73, № 74, № 75, № 76, № 77, № 78, № 79, № 80, № 80А, № 81, № 82, № 82А, № 83, № 84, № 85, № 86, № 87, № 88, № 89, № 89А, № 90, № 91, № 91А, № 92, № 93, № 95, № 96, № 97, № 98, № 99, № 100, № 101, № 102, № 103, № 104, № 105, № 106, № 107, № 109, № 110, № 111, № 112, № 113, № 114, № 115, № 116, № 116А, № 117, № 118, № 119, № 120, № 120А, № 121, № 122, № 123, № 124, № 124А, № 125, № 126, № 127, № 129, № 131, № 133;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В.Чапаева № 10, № 12, № 14, № 16, № 16А, № 18, № 18А, № 20, № 21, № 22, № 22А, № 23, № 23А, № 24, № 25, № 26, № 27, № 28, № 29, № 29А, № 30, № 31, № 32, № 33, № 34, № 35, № 36, № 36А, № 37, № 37А, № 38, № 39, № 39А, № 40, № 41, № 42, № 43, № 44, № 45, № 46, № 47, № 48, № 49, № 50, № 50А, № 51, № 52, № 53, № 54, № 55, № 56, № 57, № 58, № 59, № 59А, № 60, № 61, № 62, № 63, № 64, № 65, № 66, № 66/1, № 66/2, № 67, № 68, № 68/1, № 68/3, № 69, № 69А, № 70, № 71, № 72, № 73, № 74, № 75, № 76, № 77, № 78, № 79, № 80, № 81, № 82, № 82/2, № 83, № 84, № 85, № 86, № 87, № 88, № 88/1, № 89, № 90, № 91, № 91А, № 92, № 93, № 93А, № 95, № 97, № 99, № 99А, № 101;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Нахимова № 5, № 5А, № 7, № 9, № 11, № 11А, № 13, № 15, № 16, № 17, № 18, № 19, № 20, № 20А, № 21, № 22, № 23, № 24, № 25, № 26, № 27, № 28, № 29, № 30, № 30А, № 31, № 32, № 33, № 34, № 35, № 36, № 37, № 38, № 39, № 40, № 41, № 42, № 43, № 43А, № 44, № 45, № 46, № 47, № 48, № 49, № 50, № 50А, № 51, № 52, № 53, № 54, № 55, № 55А, № 55/1, № 56, № 56А, № 57, № 58, № 59, № 59А, № 60, № 60А, № 61, № 62, № 63, № 64, № 65, № 66, № 67, № 68, № 69, № 70, № 71, № 71А, № 71Б, № 72, № 73, № 73А, № 74, № 75, № 75А, № 76, № 78, № 80, № 82, № 84, № 86, № 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Мебельная № 3, № 4, № 5, № 5А, № 6, № 7, № 9, № 11, № 12, № 13, № 14, № 15, № 16, № 17, № 18, № 20, № 22, №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У.Кулымбетова № 120, № 122, № 124, № 124А, № 126, № 128, № 130, № 132, № 133, № 134, № 135, № 136, № 137, № 138, № 139, № 140, № 141, № 142, № 142А, № 142Б, № 142В, № 143, № 144, № 144А, № 145, № 146, № 147, № 148, № 149, № 150, № 151, № 153, № 155, № 157, № 159, № 161, № 163, № 164, № 165, № 167, № 168;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А.Джангильдина № 125, № 127, № 127А, № 129, № 131, № 133, № 135, № 136, № 136А, № 137, № 138, № 138А, № 139, № 140, № 141, № 142, № 143, № 144, № 145, № 146, № 147, № 148, № 149, № 150, № 150А, № 151, № 152, № 152А, № 153, № 154, № 155, № 156, № 157, № 157А, № 158, № 160, № 161, № 162, № 163, № 164, № 165, № 167, № 167 кор.1, № 168, № 168А, № 170;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А.Акимжанова № 97, № 98, № 99, № 100, № 101, № 102, № 103, № 104, № 105, № 106, № 107, № 108, № 109, № 110, № 113, № 114, № 115, № 116, № 117, № 118, № 119, № 121, № 124, № 125, № 126, № 132, № 136;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А.Смагулова № 82, № 84, № 86, № 86А, № 88, № 88А, № 90, № 92, № 94, № 96, № 98, № 100;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Н.Байганина № 135, № 137, № 139, № 139А, № 141, № 141А, № 143, № 145, № 147, № 147А, № 149, № 151, № 153, № 155, № 157, № 159;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Л.Чайкиной № 1, № 2, № 3, № 4, № 5, № 6, № 7, № 8, № 9, № 10, № 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Полярный № 1, № 2, № 3, № 4, № 5, № 6, № 7, № 8, № 9, №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прилегающие садоводческие коллективы.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В.Чапаева, 8,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14, тел. 21-16-48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Н.Байганина № 126, № 128, № 130, № 132, № 133, № 134, № 136, № 138, № 140, № 142, № 144, № 146, № 148, № 150, № 152, № 154, № 156;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Т.Жургенова № 135, № 137, № 139, № 140, № 141, № 142, № 143, № 144, № 145, № 146, № 146А, № 147, № 148, № 149, № 150, № 151, № 153, № 154, № 155, № 156, № 157, № 158, № 159, № 160, № 161, № 162, № 162А, № 163, № 164, № 167, № 169А, № 171, № 172, № 173, № 174, № 174Б, № 175, № 175А, № 175Б, № 176, № 176А, № 178, № 178А, № 178Б, № 178В, № 178Г, № 180;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М.Ряхова № 2, № 2А, № 2В, № 2/1, № 4, № 5, № 5А, № 5Б, № 6, № 7, № 7А, № 8, № 9, № 9А, № 10, № 12, № 14, № 16, № 18, № 18А, № 19, № 20, № 21, № 22, № 23, № 24, № 25, № 26, № 27, № 28, № 29, № 30, № 31, № 32, № 33, № 34, № 34А, № 35, № 36, № 37, № 38, № 39, № 40, № 40А, № 42, № 42А, № 43, № 44, № 44А, № 44Б, № 45, № 46, № 47, № 47А, № 48, № 48А, № 48Б, № 49, № 49Б, № 50, № 51, № 52, № 53, № 53А, № 54, № 55, № 56, № 58, № 60, № 61, № 61А, № 62, № 62А, № 63, № 64, № 65, № 65А, № 66, № 67, № 67А, № 68, № 69, № 69А, № 69Б, № 69/1, № 70, № 71, № 71А, № 72, № 73, № 74, № 76, № 78, № 79, № 79А, № 80, № 81, № 81А, № 82, № 83, № 84, № 85, № 87, № 89, № 91, № 93, № 95;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Бр.Коростылевых № 2, № 4, № 6, № 6А, № 8А, № 10, № 11, № 12, № 12А, № 14, № 16, № 18, № 20, № 22, № 24, № 26, № 28, № 30, № 32, № 34, № 34А, № 34Б, № 36, № 38, № 42, № 44, № 46, № 46А, № 48, № 48А, № 50, № 50А, № 52, № 52А, № 54, № 56, № 58, № 60, № 62, № 64, № 66, № 68, № 68А, № 70, № 70А, № 70Б, № 72, № 72А, № 74, № 76, № 76А, № 78, № 80, № 84, № 84А, № 86, № 88, № 90, № 92, № 94, № 94А, № 96, № 96А, № 98, № 98А, № 100, № 102, № 102А, № 104, № 104А, № 104Б, № 106;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Айтеке би № 128, № 128Б, № 131, № 133, № 135, № 137, № 137/1, № 137/2, № 137Г, № 139, № 141, № 143;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Шернияза № 139, № 141, № 141А, № 143, № 143А, № 145, № 147, № 149;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Нахимова № 2, № 2А, № 4, № 6, № 6А, № 6Б, № 8, № 8А, № 8Б, № 8В, № 10, № 12, №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Кузнечные ряды № 1, № 2, № 3, № 4, № 5, № 6, № 7, № 8, № 8А, № 8Б, № 8В, № 9, № 10, № 11, № 11А, № 12, № 13, № 14, № 14А, № 15, № 16, № 17, № 17А, № 18, № 19, № 19А, № 21, № 23, № 25, № 27, № 29, № 31, № 33;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Жанкожа батыра № 122, № 124, № 126, № 128, № 130, № 132, № 134, № 136, № 138, № 138А, № 140, № 142, № 142А, № 144, № 146, № 147, № 148, № 149, № 150, № 151, № 151А, № 152, № 153, № 153А, № 154, № 155, № 156, № 157, № 158, № 159, № 160, № 161, № 162, № 163, № 164, № 165, № 166, № 167, № 168, № 168А, № 169, № 170, № 171, № 171А, № 172, № 173, № 174, № 176, № 178;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М.Утемисова № 150, № 152, № 154, № 156, № 158, № 161, № 162, № 163, № 164, № 164А, № 165, № 166, № 167, № 168, № 169, № 170, № 171, № 172, № 173, № 174, № 175, № 177, № 177А, № 178, № 179, № 179А, № 180, № 181, № 181А, № 182, № 183, № 183А, № 184, № 185, № 186, № 188, № 188А, № 188Б, № 190, № 192, № 193, № 193/1, № 194, № 195, № 196, № 197, № 198, № 199, № 199А, № 199А/1, № 199Б, № 199Б/1, № 199В, № 200, № 202, № 203, № 203А, № 204, № 206, № 208;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Кобозева № 2, № 3, № 4, № 5, № 6, № 7, № 7Б, № 8, № 9, № 9А, № 10, № 13, № 15, № 16, № 17, № 18, № 19, № 19А, № 19Б, № 20, № 20А, № 21, № 21А, № 22, № 23, № 23А, № 24, № 25, № 25А, № 25Б, № 25В, № 26, № 27, № 28, № 28А, № 29; № 30, № 31, № 32, № 33, № 34, № 34А, № 35, № 36, № 37, № 39, № 39А, № 39Б, № 41, № 41А, № 43, № 45, № 47, № 49, № 49Б, №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Фрунзе № 1, № 2, № 3, № 4, № 5, № 6, № 7, № 8, № 9, № 10, № 11, № 13, № 15, № 17, № 19, №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Советский № 2, № 4, № 6, № 8, № 10 №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Столетова № 1, № 2, № 3, № 4, № 5, № 6, № 7, №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В.Чапаева № 1, № 2, № 3, № 4, № 5, № 6, № 7, № 7А, № 8, № 9, № 9А, № 11, № 11А, № 13, № 14А, № 15, № 15А, № 17, №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К.Нокина,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прилегающие садоводческие коллективы.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А.Смагулова, 1,</w:t>
      </w:r>
      <w:r>
        <w:br/>
      </w:r>
      <w:r>
        <w:rPr>
          <w:rFonts w:ascii="Times New Roman"/>
          <w:b/>
          <w:i w:val="false"/>
          <w:color w:val="000000"/>
        </w:rPr>
        <w:t>Актюбинский технический колледж, тел. 22-14-56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проспект 312 стрелковой дивизии № 1, № 1А, № 1В, № 1М, № 1З;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М.Ряхова № 97, № 99, № 101, № 101А, № 103, № 103А, № 105, № 107, № 109, № 109А, № 109Б, № 111, № 111А, № 113, № 115, № 119, № 119А, № 121, № 123, № 125, № 127, № 129, № 129А, № 129Б, № 131, № 131А, № 133, № 137, № 139, № 141, № 143, № 143А, № 145, № 147, № 149, № 151, № 153, № 155, № 157, № 159, № 161, № 163, № 165, № 167, № 169, № 171, № 173;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Н.Байганина № 73, № 75, № 77, № 79, № 81, № 83, № 85, № 87, № 89, № 89А, № 91, № 91А, № 93, № 93Б, № 95, № 95А, № 97, № 97А, № 97Б, № 99, № 99А, № 101, № 101А, № 103, № 105, № 107, № 109, № 109А, № 111, № 111А, № 111Б, № 113, № 113А, № 115, № 117, № 119, № 121, № 123, № 123А, № 124, № 125, № 127, № 129, № 131;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Жамбыла № 100, № 102А, № 104, № 108, № 110, № 112, № 114, № 116, № 118, № 120, № 122, № 124, № 126, № 128, № 130, № 132, № 134, № 136, № 136А, № 136Б, № 138, № 140, № 142, № 144, № 146, № 148, № 152, № 154, № 156, № 158, № 160, № 162, № 164, № 166, № 168, № 170, № 172, № 174, № 176, № 178;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А.Смагулова № 1А, № 1В, № 7В, № 24, № 26, № 26А, № 26Б, № 28, № 28А, № 28Б, № 30А, № 30Б, № 32, № 32А, № 34, № 36, № 38, № 40, № 42, № 44, № 46, № 48, № 50, № 50А, № 50Б, № 52, № 52А, № 52Б, № 54, № 56, № 58, № 60, № 62, № 64, № 66, № 68, № 70, № 72, № 74, № 76, № 78, № 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Д.Кунаева № 83, № 85, № 87, № 89, № 91, № 93, № 95, № 97, № 99, № 101, № 103, № 105, № 107, № 109, № 111, № 112, № 113, № 114, № 115, № 115А, № 116, № 117, № 118, № 119, № 120, № 121, № 122, № 122А, № 123, № 124, № 125, № 126, № 127, № 128, № 129, № 130, № 131, № 132, № 133, № 134, № 135, № 136, № 137, № 138, № 138А, № 139, № 140, № 140А, № 141, № 142, № 143, № 144, № 145, № 146, № 147, № 148, № 149, № 150, № 151, № 152, № 153, № 154, № 155, № 155А, № 156, № 157, № 159, № 160, № 161, № 162, № 163, № 164, № 166, № 168, № 170, № 172, № 174, № 174А, № 176, № 178, № 180, № 182, № 184, № 186, № 188, № 190, № 192, № 194, № 196, № 196А, № 198А, № 202;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У.Кулымбетова № 59, № 61, № 63, № 65, № 65А, № 66, № 67, № 67А, № 68, № 69, № 69А, № 69Б, № 70, № 71, № 71А, № 71Б, № 72, № 73, № 73А, № 74, № 75, № 76, № 77, № 78, № 79, № 80А, № 81, № 81А, № 82, № 82А, № 82Б, № 83, № 84, № 85, № 86, № 86А, № 87, № 87А, № 88, № 88А, № 88Б, № 88В, № 89, № 89А, № 90, № 90А, № 90Б, № 91, № 91А, № 92, № 93, № 93А, № 94, № 95, № 95А, № 95Б, № 96, № 97, № 98, № 99, № 99А, № 100, № 100А, № 101, № 102, № 102А, № 103, № 104, № 105, № 106, № 107, № 109, № 110, № 110А, № 110Б, № 111, № 112, № 112А, № 113, № 114, № 115, № 116, № 117, № 118, № 119, № 121, № 123, № 125, № 127, № 129, № 131;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А.Джангильдина № 57, № 57А, № 59, № 59А, № 61, № 61А, № 63, № 64, № 65, № 65А, № 66, № 66А, № 67, № 67А, № 68, № 68А, № 69, № 69А, № 70, № 70Б, № 71, № 72, № 72А, № 73, № 73Б, № 74, № 74А, № 75, № 76, № 76А, № 76Б, № 78, № 78А, № 79, № 80, № 80Б, № 81, № 82, № 83, № 84, № 85, № 86, № 87, № 88, № 89, № 89А, № 89Б, № 90, № 91, № 91А, № 92, № 92А, № 92Б, № 93, № 93А, № 93Б, № 94, № 94А, № 94Б, № 95, № 96, № 96А, № 96Б, № 97, № 98, № 98А, № 98Б, № 99, № 100, № 100А, № 100Б, № 101, № 101А, № 101Б, № 102, № 102А, № 102Б, № 103, № 103А, № 103Б, № 103В, № 104, № 104А, № 105, № 106, № 107, № 108, № 109, № 110, № 111, № 112, № 113, № 114, № 115, № 115А, № 116, № 117, № 118, № 119, № 120, № 121, № 122, № 124, № 126, № 128, № 128А, № 130, № 132, № 132А, № 132/1;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А.Акимжанова № 37, № 39, № 40, № 41, № 41А, № 42, № 43, № 43А, № 43Б, № 44, № 44А, № 45, № 45А, № 45Б, № 46, № 46А, № 47, № 47А, № 47Б, № 48, № 48А, № 49, № 49А, № 49Б, № 50, № 50А, № 51, № 51А, № 51Б, № 52, № 53, № 54, № 54А, № 55, № 56, № 56А, № 57, № 57А, № 58, № 59, № 59А, № 60, № 61, № 63, № 64, № 64А, № 65, № 65А, № 67, № 68, № 69, № 69А, № 70, № 70А, № 70Б, № 71, № 72, № 73, № 74, № 75, № 77, № 78, № 78А, № 79, № 80, № 80А, № 80Б, № 81, № 82, № 83, № 84, № 85, № 86, № 87, № 88, № 89, № 89А, № 90, № 91, № 92, № 93, № 94, № 95, № 96;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Н.Жуковского № 109, № 110, № 111, № 111А, № 113, № 114, № 115, № 116, № 117, № 118, № 119, № 120, № 120А, № 121, № 121А, № 122, № 123, № 124, № 125, № 125А, № 126, № 126А, № 126Б, № 127, № 128, № 128А, № 128Б, № 128В, № 129, № 130, № 130А, № 131, № 132, № 133, № 134, № 135, № 136, № 137, № 138, № 139, № 140, № 141, № 142, № 142А, № 143, № 143А, № 144, № 144А, № 144Б, № 145, № 145А, № 146, № 146А, № 147, № 148, № 149, № 150, № 151, № 152, № 153, № 154, № 155, № 156, № 157, № 158, № 159, № 160, № 161, № 161А, № 162, № 163, № 163А, № 164, № 165, № 166, № 166А, № 167, № 168, № 169, № 170, № 171, № 172, № 173, № 173А, № 174, № 175, № 175А, № 175Б, № 176, № 177, № 178, № 179, № 180, № 180А, № 181, № 182, № 183, № 184, № 186, № 188, № 188А, № 190, № 192;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Бр.Коростылевых № 89, № 91, № 93, № 95, № 97, № 99, № 101, № 103, № 103А, № 105, № 107, № 108, № 109, № 110, № 110А, № 110Б, № 111, № 111Б, № 112, № 112А, № 112Б, № 113, № 113А, № 114, № 114А, № 114Б, № 115, № 116, № 116А, № 117, № 118, № 119, № 119А, № 119Б, № 120, № 121, № 122, № 123, № 124, № 125, № 126, № 127, № 128, № 129, № 130, № 131, № 132, № 133, № 134, № 134А, № 135, № 135А, № 136, № 136А, № 136Б, № 137, № 137А, № 138, № 139, № 140, № 141, № 142, № 143, № 144, № 145, № 146, № 147, № 148, № 149, № 150, № 151, № 152, № 153, № 154, № 155, № 156, № 156А, № 156Б, № 157, № 158, № 158А, № 159, № 160, № 160А, № 161, № 162, № 162А, № 163, № 164, № 165, № 166, № 168, № 170, № 172, № 172А, № 174, № 176, № 178, № 178А, № 180, № 180А, № 182, № 184, № 186, № 188, № 190;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Халыкаралык № 1, № 1А, № 2, № 3, № 4, № 5, № 5А, № 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Батыс № 1, № 2, № 3, № 4, № 5, № 5А, № 6, № 7, № 8, № 9, № 10, № 11, № 12, № 13, № 14, № 15, № 16, № 16А, № 17, № 18, № 19, № 20, № 21, № 22, № 23, № 24, № 26;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Школьный № 2, № 4, № 6, № 8, № 10, № 12, № 14, № 16, № 18, № 20, № 22, № 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Ю.Смирнова № 1, № 2, № 3, № 4, № 5, № 6, № 8, №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Жамбыла, 102,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31, тел. 40-03-13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Н.Байганина № 68, № 70, № 72, № 74, № 76, № 78, № 78А, № 80, № 82, № 82А, № 84, № 84А, № 86, № 88, № 90, № 92, № 94, № 94А, № 96, № 96А, № 98, № 98А, № 98Б, № 100, № 100А, № 100Б, № 100В, № 102, № 102А, № 102Б, № 102В, № 104, № 104А, № 106, № 106А, № 108, № 110, № 114, № 116, № 116А, № 116Б, № 118, № 118А, № 118Б, № 118/2, № 120, № 122;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Бр.Коростылевых № 19, № 21, № 23, № 25, № 25А, № 27, № 29, № 31, № 33, № 35, № 35А, № 37, № 43, № 45, № 45А, № 45Б, № 45В, № 45Г, № 45Д, № 45Е, № 45Ж, № 47, № 49, № 51, № 51А, № 53, № 53А, № 55, № 57, № 59, № 61, № 61А, № 61Б, № 63, № 65, № 65А, № 67, № 69, № 75, № 77, № 79, № 81, № 81А, № 83, № 83А, № 85, № 85А;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Айтеке би № 45, № 47, № 47А, № 49, № 51, № 51А, № 53, № 55, № 57А, № 61, № 63, № 65, № 65А, № 65Б, № 65В, № 67, № 67А, № 67Б, № 67В, № 69, № 71, № 75 № 77, № 79, № 81, № 83, № 85, № 87, № 89, № 89А, № 91, № 95, № 97, № 99, № 101, № 103, № 103А, № 103Б, № 105, № 105А, № 105Б, № 107, № 107А, № 107Б, № 109, № 109А, № 113, № 115, № 117, № 119, № 121, № 123, № 125, № 127, № 127А, № 127Б;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Некрасова № 124, № 126, № 126А, № 126Б, № 128, № 128А, № 128Б, № 130, № 130Б, № 132, № 132А, № 132Б, № 132В, № 132/1, № 132/2, № 134Б, № 136;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М.Утемисова № 70, № 72, № 74, № 76, № 78, № 80, № 82, № 82А, № 82/1, № 82/2, № 84, № 84А, № 86, № 86/1, № 86/2, № 88, № 88/1, № 88/2, № 90, № 92, № 92А, № 94, № 94А, № 96, № 96А, № 96Б, № 98, № 98А, № 100, № 100А, № 102, № 104, № 105, № 105А, № 106, № 106А, № 108, № 108А, № 109А, № 111, № 112, № 113, № 113А, № 113Б, № 114, № 114А, № 114Б, № 115, № 116, № 116А, № 116Б, № 116В, № 117, № 117В, № 118, № 118А, № 118Б, № 119, № 119А, № 121, № 121А, № 122, № 123, № 124, № 125, № 125Б, № 126, № 126А, № 128, № 129, № 129/1, № 129/2, № 130, № 131А, № 131Б, № 131/1, № 132, № 133, № 133А, № 134, № 134А, № 134Б, № 135, № 135А, № 136, № 136А, № 137, № 137Б, № 138, № 138А, № 138Б, № 139, № 139А, № 139Б, № 141, № 143, № 144, № 144А, № 144Б, № 144В, № 144Г, № 145, № 145Б, № 146, № 147, № 148, № 149, № 151, № 153, № 153А, № 153Б, № 153В, № 153Г, № 155, № 157;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Жамбыла № 26, № 27А, № 28, № 28А, № 29, № 29А, № 29/1, № 29/2, № 30, № 30А, № 31, № 31А, № 32, № 32А, № 33, № 34, № 35, № 35А, № 36, № 37, № 39, № 40, № 41, № 42, № 42А, № 43, № 44, № 45, № 46, № 46А, № 47, № 48, № 49, № 50, № 52, № 53, № 54, № 55, № 55А, № 56, № 57, № 58, № 59, № 60, № 61Б, № 62, № 62А, № 64, № 64А, № 66, № 68, № 70, № 72, № 74, № 76, № 78, № 80, № 82, № 84, № 86, № 88, № 88А, № 92, № 94, № 96, № 96А, № 98;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Д.Кунаева № 19, № 21, № 23, № 25, № 27, № 31, № 32, № 32/1,2,3,4, № 33, № 34, № 35, № 35А, № 36, № 37, № 37А, № 37Б, № 38, № 39, № 39А, № 39Б, № 40, № 40А, № 41, № 42, № 43, № 44, № 46, № 47, № 48, № 49, № 50, № 51, № 51А, № 52, № 53, № 54, № 55, № 56, № 56А, № 57, № 57А, № 59, № 60, № 62, № 63, № 64, № 64/1, № 64/А1, № 64А, № 66, № 66А, № 67, № 68, № 69, № 70, № 71, № 72, № 73, № 74, № 75, № 75А, № 76, № 77, № 78, № 79, № 80, № 80А, № 81, № 82, № 82А, № 84, № 86, № 88, № 90, № 92, № 94, № 96, № 98, № 100, № 102, № 102А, № 104, № 104А, № 106, № 108, № 110;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Н.Жуковского № 28, № 29, № 30, № 31, № 32, № 33, № 34, № 35, № 36, № 37, № 38, № 39, № 40, № 41, № 41А, № 42, № 43, № 44, № 45, № 46, № 46А, № 47, № 48, № 50, № 52, № 53, № 55, № 56, № 57, № 58, № 58А, № 59, № 59А, № 60, № 61, № 62, № 64, № 66, № 67, № 68, № 69, № 70, № 71, № 72, № 73, № 75, № 76, № 77, № 78, № 79, № 80, № 80Г, № 81, № 82, № 82А, № 84, № 84А, № 84Б, № 84В, № 84Г, № 84Д, № 86, № 86А, № 87, № 88, № 89, № 90, № 91, № 92, № 93, № 94, № 95, № 96, № 97, № 98, № 99, № 100, № 101, № 102, № 102А, № 103, № 104, № 104А, № 105, № 105А, № 106, № 107, № 108, № 110, № 110А, № 112;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Жанкожа батыра № 50, № 52, № 54, № 56, № 58, № 60, № 60А, № 62, № 62А, № 62/2, № 63, № 63/1,2,3, № 65, № 65/1,2,3, № 66, № 67, № 67А, № 68, № 69, № 70, № 70/1,2 № 71, № 72, № 72/2, № 73, № 74, № 75, № 76, № 77, № 78, № 79, № 80, № 81, № 82, № 82А, № 83, № 84, № 85, № 87, № 88, № 89, № 89А, № 89/1, № 90, № 91, № 91А, № 92, № 94, № 95, № 96, № 96А, № 96Б, № 97, № 98, № 98А, № 99, № 100, № 100А, № 100Б, № 101, № 102, № 102А, № 103, № 104, № 104А, № 104Б, № 105, № 106, № 106А, № 106Б, № 107, № 108, № 109, № 109А, № 109Б, № 110, № 111, № 111А, № 112, № 113, № 113А, № 114, № 114А, № 114В, № 115, № 116, № 116А, № 116Б, № 117, № 117А, № 118, № 119, № 120, № 121, № 121А, № 121Б, № 123, № 123А, № 123Б, № 123В, № 123Г, № 123Е, № 125, № 125А, № 125Б, № 125В, № 125Г, № 125Д, № 129, № 129А, № 131, № 133, № 135, № 137, № 141, № 141Д, № 143, № 145;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Т.Жургенова № 79, № 81, № 83, № 83А, № 85, № 85А, № 87, № 87А, № 87Б, № 87В, № 89, № 90, № 91, № 91А, № 92, № 93, № 94, № 95, № 96, № 97, № 97Б, № 98, № 98А, № 98Б, № 100, № 100А, № 100Б, № 100В, № 101, № 102, № 103, № 105, № 106, № 107, № 107А, № 107Б, № 107В, № 107Г, № 108, № 109, № 109А, № 109Б, № 109В, № 110, № 111, № 111А, № 111Б, № 112, № 112А, № 113, № 113А, № 113Б, № 113В, № 114, № 114А, № 114Б, № 115, № 115А, № 115Б, № 115В, № 115Г, № 115Д, № 115Е, № 116, № 116А, № 116Б, № 116Г, № 117, № 117А, № 118, № 118А, № 118Б, № 119, № 120, № 120А, № 120Б, № 122, № 122А, № 122Б, № 123, № 123А, № 124, № 125, № 125А, № 125Б, № 125В, № 126, № 127, № 127А, № 127Б, № 129, № 130, № 131, № 132, № 132А, № 132Б, № 133, № 133Б, № 134А, № 136, № 138;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Асау-Барака № 53, № 55, № 63, № 65, № 69, № 69А, № 69Б, № 71, № 71А, № 71Б, № 72, № 72А, № 73, № 73Б, № 74, № 74А, № 75, № 75А, № 76, № 77, № 78, № 78А, № 80, № 82, № 82А, № 82Б, № 84, № 84А, № 86, № 88, № 90, № 92, № 94, № 100, № 102;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Первый № 1, № 2, № 3, № 4, № 5, № 6, № 7, № 8, № 9, № 9А, № 10, № 11, № 12, № 13, №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Жамбыла, 102,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31, тел. 40-03-13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улица Жамбыла № 117, № 119, № 119А, № 121, № 123, № 125, № 125А, № 127, № 129, № 131, № 133, № 137, № 139, № 141, № 143, № 145, № 147, № 147А, № 149, № 151, № 153, № 155, № 157, № 159, № 161, № 163, № 165, № 167, № 169, № 171, № 173, № 173А, № 175;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У.Кулымбетова № 1, № 2, № 3, № 3А, № 4, № 5, № 6, № 7, № 8, № 9, № 9А, № 10, № 11, № 12, № 13, № 13Б, № 14, № 15, № 16, № 17, № 17А, № 18, № 19, № 20, № 21, № 22, № 23, № 25, № 27, № 27А, № 29, № 29А, № 31, № 33, № 35, № 37, № 39, № 41, № 43, № 43А, № 45, № 45А, № 45Б, № 47, № 47А, № 47Б, № 49, № 49А, № 49Б, № 51, № 51А, № 53, № 53А, № 55, № 57;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Некрасова № 141, № 141А, № 143, № 145, № 145А, № 147, № 149, № 149А, № 149Б, № 151, № 151А, № 153, № 153А, № 153Б, № 155, № 155А, № 155Б, № 157, № 159, № 159Б, № 161, № 163, № 163А, № 165, № 165А, № 165Б, № 167, № 169, № 169А, № 169Б, № 171, № 171А, № 171Б, № 171В, № 173, № 173А, № 175, № 177, № 179, № 181, № 183, № 183А, № 185, № 185А, № 187, № 187Б, № 189, № 189А, № 189Б, № 191, № 193, № 195, № 197, № 199, № 200, № 202, № 202А, № 204, № 206, № 206А, № 208, № 210, № 212, № 214, № 216, № 218, № 220, № 222, № 228, № 230, № 230А, № 232, № 232Б, № 234, № 234А, № 234Б, № 236, № 236А, № 236Б, № 238, № 238А, № 240, № 242, № 244, № 246, № 246А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Н.Байганина № 1, № 3, № 5, № 5А, № 7, № 9, № 11, № 13, № 15, № 17, № 19, № 21, № 23, № 23А, № 25, № 27, № 27А, № 29, № 31, № 33;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Ы.Алтынсарина № 82, № 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Ломоносова № 34, № 36, № 38, № 40, № 40А, № 42, № 44, № 46, № 48, № 50, № 52, № 52А, № 54, № 56, № 58, № 58А, № 60, № 62, № 64, № 68, № 70, № 70А, № 70Б, № 72, № 72А, № 74, № 74А, № 76, № 76А, № 78, № 80, № 80А, № 80Б, № 82, № 84, № 84А, № 86, № 86А, № 88, № 90, № 92, № 92А, № 94, № 96А;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Асау-Барака № 141, № 141А, № 143, № 145, № 145А, № 145Б, № 147, № 147А, № 149, № 149А, № 149Б, № 151, № 153, № 153А, № 155, № 155А, № 157, № 159, № 159А, № 160, № 161, № 162, № 163, № 164, № 164А, № 165, № 165А, № 165Б, № 166, № 166А, № 167, № 167А, № 168, № 168А, № 169, № 169А, № 170, № 171, № 171А, № 172, № 173, № 173А, № 173Б, № 174, № 174А, № 175, № 175А, № 175Б, № 176, № 177, № 178, № 179, № 180, № 181, № 182, № 183, № 184, № 185, № 185А, № 186, № 186А, № 186Б, № 186В, № 187, № 188, № 188А, № 188Б, № 188В, № 189, № 190, № 191, № 191А, № 192, № 193, № 194, № 195, № 196, № 197, № 198, № 200, № 200А, № 202, № 204, № 206, № 206А, № 208, № 210, № 210А, № 212, № 212А, № 214, № 216;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Карасай батыра № 87, № 89, № 91, № 91А, № 93, № 95, № 97, № 99, № 101, № 103, № 105, № 107, № 109, № 111, № 112, № 113, № 113А, № 114, № 115, № 116, № 116А, № 117, № 118, № 118Б, № 119, № 120, № 120А, № 121, № 122, № 122А, № 123, № 124, № 124А, № 125, № 126, № 126А, № 127, № 128, № 128А, № 130, № 132, № 134, № 136, № 138, № 140, № 140А, № 142, № 142А, № 144, № 144А, № 146, № 148, № 148В, № 150, № 150А, № 152, № 154, № 156, № 158, № 158А;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А.Акимжанова № 1, № 2, № 3, № 4, № 5, № 5А, № 6, № 7, № 8, № 8А, № 9, № 10, № 10А, № 11, № 12, № 13, № 14, № 15, № 16, № 17, № 18, № 19, № 20, № 21, № 21А, № 22, № 23, № 23А, № 24, № 25, № 25А, № 26, № 26А, № 27, № 27А, № 27Б, № 28, № 28А, № 28Б, № 29, № 29А, № 30, № 30А, № 31, № 31А, № 32, № 32А, № 33, № 34, № 35, № 36, № 38;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А.Смагулова № 2, № 4, № 6, № 8, № 8Б, № 10, № 10Б, № 12, № 12А, № 12Б, № 12В, № 14, № 14А, № 14Б, № 16, № 16Б, № 18, № 18А, № 18Б, № 20, № 20А, № 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А.Джангильдина № 1, № 2, № 3, № 5, № 6, № 7, № 8, № 9, № 10, № 11, № 11Б, № 12, № 13, № 14, № 16, № 17, № 18, № 19, № 20, № 21, № 22, № 22А, № 23, № 24, № 25, № 25А, № 26, № 27, № 27А, № 28, № 29, № 30, № 31, № 31А, № 31/1, № 32, № 32А, № 33, № 34, № 35, № 36, № 36А, № 37, № 38, № 39, № 40, № 41, № 42, № 43, № 44, № 45, № 45А, № 46, № 47, № 48, № 48А, № 49, № 50, № 50А, № 50Б, № 51, № 52, № 52А, № 52Б, № 53, № 54, № 54А, № 55, № 56, № 56А, № 56Б, № 58, № 58А, № 60, №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Жасыл № 1, № 1А, № 2, № 2А, № 3, № 4, № 5, № 6, № 7, № 7А, № 8, № 8А, №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Асау-Барака, 124,</w:t>
      </w:r>
      <w:r>
        <w:br/>
      </w:r>
      <w:r>
        <w:rPr>
          <w:rFonts w:ascii="Times New Roman"/>
          <w:b/>
          <w:i w:val="false"/>
          <w:color w:val="000000"/>
        </w:rPr>
        <w:t>средняя школа-гимназия № 2, тел. 21-31-72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улица У.Кулымбетова № 24, № 26, № 28, № 30, № 32, № 34, № 36, № 38, № 40, № 42, № 46, № 48, № 48А, № 48Б, № 50, № 50А, № 52, № 52А, № 52Б, № 52В, № 54, № 54А, № 56, № 56А, № 56Б, № 58, № 58А, № 60, № 62;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Некрасова № 83, № 85, № 87, № 89, № 89/1, № 89/2, № 91А, № 93, № 93А, № 93Б, № 95, № 97, № 97/1,2,3, № 99, № 101, № 103, № 103А, № 103Б, № 105, № 105/1, № 105/2, № 105А, № 105В, № 107А, № 109, № 109А, № 111, № 111/2, № 115, № 115А, № 119, № 121, № 123, № 125, № 125А, № 127, № 129, № 129А, № 129Б, № 131, № 131А, № 133, № 133А, № 133Б, № 135, № 135А, № 137, № 138, № 140, № 140А, № 142А, № 144, № 146, № 148, № 150, № 150А, № 152, № 152А, № 168, № 168А, № 170, № 172, № 172А, № 174, № 176, № 178, № 180, № 182, № 182А, № 184, № 186, № 186А, № 188, № 188А, № 190, № 190А, № 192, № 192А, № 194, № 194А, № 194Б, № 196, № 198;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Н.Байганина № 2, № 4, № 6, № 8, № 10, № 12, № 14, № 22, № 22А, № 22Б, № 22В, № 24, № 28, № 28А, № 30, № 32, № 35, № 37, № 38, № 39, № 39А, № 40, № 41, № 41А, № 41Б, № 41В, № 42, № 43, № 44, № 45, № 46, № 47, № 49, № 50, № 51, № 52, № 54, № 54А, № 55, № 56, № 57, № 58, № 58А, № 59, № 59А, № 59Б, № 59В, № 60, № 60А, № 61, № 61А, № 61Б, № 62, № 62А, № 63, № 63А, № 64, № 64А, № 65, № 65А, № 66, № 67, № 69, № 71;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Ы.Алтынсарина № 28, № 28 кор.1, № 30, № 30А, № 32А, № 34, № 36, № 44, № 46, № 46А, № 46Б, № 48, № 48А, № 50, № 52, № 52А, № 54, № 54А, № 54Б, № 56, № 56А, № 58, № 58А, № 60, № 62, № 76, № 76Б, № 78, № 80;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Жанкожа батыра № 35, № 37, № 39, № 39А, № 41, № 43, № 43А, № 45, № 47, № 49, № 57А, № 57Б, № 57В, № 57Г, № 59, № 59А, № 59Б, № 59В, № 59Г, № 61, № 61А, № 61Б;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М.Утемисова № 26А, № 31, № 33, № 35, № 37, № 39,№ 39А, № 40А, № 41, № 42, № 43, № 44, № 45, № 46, № 47, № 48, № 48А, № 49, № 50, № 51, № 52, № 53, № 53А, № 54, № 55, № 55А, № 55/2, № 56, № 57, № 58, № 59, № 61, № 63, № 64, № 65, № 66, № 67, № 69, № 71, № 73, № 73А, № 75, № 77, № 79, № 81, № 87, № 89, № 89А, № 91, № 91А, № 93, № 95,№ 95А, № 95Б, № 95В, № 97, № 97А, № 97 Б, № 97 В, № 99, № 99А, № 101, № 103, № 103А, № 103Б;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Жамбыла № 61, № 61А, № 63, № 65, № 67, № 69, № 69А, № 71, № 73А, № 73Б, № 79, № 81, № 83, № 85, № 87, № 89, № 91, № 93, № 95, № 97, № 97А, № 99, № 99А, № 101, № 103, № 105, № 107, № 109, № 111, № 113, № 115;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Асау-Барака № 79, № 81, № 81А, № 83, № 85, № 85Б, № 87, № 87А, № 89, № 91, № 93, № 95, № 97, № 99, № 101, № 101А, № 103, № 104, № 106, № 107А, № 107Б, № 107В, № 108, № 109, № 109А, № 109Б, № 110, № 110А, № 111, № 111А, № 112, № 112А, № 113, № 114, № 114А, № 114Б, № 115, № 116, № 117, № 118, № 119, № 120, № 121, № 122, № 123, № 123А, № 125, № 125А, № 125Б, № 125В, № 126, № 126А, № 127, № 127А, № 127Б, № 128, № 128А, № 129, № 130, № 131, № 131А, № 131Б, № 132, № 133, № 133А, № 134, № 135, № 135А, № 136, № 137, № 137А, № 137Б, № 138, № 139, № 140, № 142, № 142А, № 144, № 146, № 148, № 150, № 152, № 154, № 156, № 158;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Карасай батыра № 33, № 35, № 35А, № 37, № 39, № 41, № 43, № 43А, № 45, № 45/1, № 45/3, № 45/4, № 45/5, № 45/6, № 47, № 49, № 50, № 52, № 53, № 54, № 55, № 55А, № 55Б, № 56, № 57, № 57А, № 58, № 58А, № 58Б, № 58В, № 59, № 59А, № 59Б, № 60, № 61, № 61А, № 62, № 63, № 63А, № 64, № 64А, № 65, № 66, № 68, № 69, № 70, № 71, № 72, № 72А, № 72Б, № 73, № 73А, № 74, № 74А, № 75, № 75А, № 76А, № 78, № 79, № 81, № 81А, № 82, № 82А, № 83, № 83А, № 83Б, № 83В, № 84, № 84А, № 86, № 86А, № 86Б, № 88, № 90, № 92, № 94, № 96, № 96А, № 98, № 98/2, № 98А, № 98Б, № 100, № 100А, № 102, № 102А, № 104, № 106, № 108, № 110;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Т.Жургенова № 1, № 3, № 22, № 24, № 26, № 28, № 30, № 30А, № 31, № 32, № 32А, № 33, № 34, № 35, № 36, № 37, № 37А, № 38, № 39, № 39А, № 40, № 41, № 41А, № 42, № 43, № 43А, № 44, № 45, № 46, № 46А, № 47, № 48, № 48А, № 50, № 52, № 58, № 60, № 62, № 62А, № 63, № 63А, № 64, № 64А, № 65, № 66, № 66А, № 68, № 69, № 69А, № 69/2, № 70, № 71, № 71А, № 72, № 73, № 73А, № 74, № 74А, № 74Б, № 75, № 75А, № 76, № 76А, № 76Б, № 76В, № 77, № 78, № 78А, № 78Б, № 80, № 80А, № 80Б, № 80В, № 80Г, № 82, № 84, № 86, № 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Ы.Алтынсарина, 4,</w:t>
      </w:r>
      <w:r>
        <w:br/>
      </w:r>
      <w:r>
        <w:rPr>
          <w:rFonts w:ascii="Times New Roman"/>
          <w:b/>
          <w:i w:val="false"/>
          <w:color w:val="000000"/>
        </w:rPr>
        <w:t>учебный корпус Актюбинского регионального государственного университета</w:t>
      </w:r>
      <w:r>
        <w:br/>
      </w:r>
      <w:r>
        <w:rPr>
          <w:rFonts w:ascii="Times New Roman"/>
          <w:b/>
          <w:i w:val="false"/>
          <w:color w:val="000000"/>
        </w:rPr>
        <w:t>имени К.Жубанова, тел. 21-03-71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Айтеке би № 60, № 62, № 64, № 66, № 68, № 70, № 72, № 74, № 76, № 78, № 80, № 82, № 84, № 86, № 88, № 90, № 90/2, № 92, № 94, № 94А, № 96, № 98, № 100, № 102, № 102А, № 104, № 104А, № 104Б, № 106, № 106А, № 108, № 110, № 112, № 112А, № 114, № 114А, № 116, № 120, № 122, № 122А, № 126;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Бр.Коростылевых № 3, № 5, № 5А, № 5Б, № 7, № 7А, № 7Б, № 9, № 9А, № 9Б, № 9В, № 11, № 13, № 15, №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Шернияза № 62, № 64, № 66, № 68, № 70, № 75, № 78, № 79, № 80, № 81, № 82, № 83, № 84, № 84А, № 85, № 85А, № 85Б, № 86, № 87, № 88, № 89, № 90, № 91, № 92, № 92А, № 92/1,2, № 93, № 93А, № 94, № 95, № 96, № 97, № 97А, № 97Б, № 98, № 99, № 100, № 101, № 102, № 102А, № 103, № 104, № 105, № 106, № 107, № 108, № 109, № 109А, № 109Б, № 109В, № 109Д, № 109Ж, № 110, № 111, № 111А, № 111Б, № 111Г, № 111Д, № 112, № 113, № 114, № 115, № 115А, № 115Б, № 115В, № 116, № 117, № 118, № 119, № 120, № 121, № 122, № 122А, № 123, № 124, № 125, № 126, № 126А, № 126Б, № 127, № 128, № 128А, № 128Б, № 129, № 130, № 131, № 133, № 133А, № 134, № 134/1, № 135, № 136, № 136А, № 137, № 138, № 138А, № 140, № 140А, № 142, № 142А, № 144, № 146, № 148, № 148А, № 150, № 152, № 154, № 156, № 158, № 160;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Жамбыла № 1, № 2, № 3, № 4, № 5, № 6, № 7, № 8, № 10, № 10А, № 10Б, № 12, № 14, № 16, № 16А, № 15, № 17, № 19, № 22А, № 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Некрасова № 3, № 5, № 7, № 10, № 10А, № 11, № 11А, № 12, № 12А, № 12Б, № 13, № 14, № 14А, № 14Б, № 14В, № 15, № 15А, № 16, № 16А, № 16Б, № 17, № 18, № 18А, № 18Б, № 19, № 20, № 20А, № 20Б, № 21, № 21А, № 21Б, № 21В, № 21Г, № 22, № 22А, № 22Б, № 23, № 23А, № 24А, № 24Б, № 24В, № 24Г, № 25, № 26, № 27, № 28, № 28А, № 28Б, № 28В, № 29, № 30, № 31, № 31А, № 32, № 32А, № 33, № 34, № 35, № 35А, № 36, № 37, № 38, № 39, № 40, № 41, № 42, № 43, № 44, № 45, № 46, № 46А, № 46Б, № 48, № 48А, № 48Б, № 49, № 50, № 51, № 52, № 52А, № 52Б, № 52В, № 54, № 55, № 56, № 58, № 58А, № 58В, № 59, № 60, № 61, № 62, № 62Б, № 64, № 64А, № 66, № 68, № 68А, № 70, № 70А, № 72, № 72А, № 74, № 74А, № 76, № 76А, № 78, № 80, № 82, № 84, № 84А, № 84Б, № 86, № 86Б, № 88, № 88А, № 90, № 90А, № 90Б, № 92, № 94, № 96, № 98, № 100, № 102, 102А, № 104, № 106, № 110, № 112;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Гарнизонная № 4, № 6, № 8, № 10, № 12, № 14, № 16, № 18, № 20, № 22, № 24, № 26, № 28, № 30, № 32, № 34;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Пожарная № 1, № 2, № 3, № 4, № 4А, № 4Д, № 5, № 6, № 7, № 7А, № 7Б, № 7В, № 8, № 9, № 10, № 11, № 12, № 13, № 14, № 15, № 16, № 17, № 18, № 19, № 20, № 20А, № 20Б, № 21, № 22, № 22А, № 23, № 24, № 24А, № 25, № 26, № 28, № 28А, № 30, № 30А, № 30Б, № 32, № 32А, № 34, № 36, № 38, № 40, № 40А, № 42, №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Берчогурская № 1, № 2, № 3, № 4, № 5, № 6, № 7,№ 7Б, № 8, № 9, № 10, № 11, № 12, № 13, № 13А, № 14, № 15, № 16, № 17, № 18, № 19, № 19А, № 20, № 21, № 22, № 23, № 24, № 25, № 26, № 27, № 27А, № 28, № 29, № 30, № 31, № 32, № 33, № 34, № 35, № 36, № 37, № 39, № 43, № 43А;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Карасай батыра № 1, № 2А, № 2Б, № 2В, № 2Г, № 3, № 5, № 6, № 7, № 8, №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30 лет Казахстана № 34, № 36А, № 38, № 52, № 52А, № 52Б, № 54, № 56, № 56А, № 60, № 62, № 64, № 66, № 66А, № 68, № 70;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Ы.Алтынсарина № 1, № 5,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А.Яншина № 1, № 2, № 3, № 4, № 4А, № 5, № 6, № 7, № 8, № 9, № 10, № 11, № 12, № 13, № 14, № 15, № 16, № 17, № 18, № 19, № 20, № 21, № 22, № 23, № 23А;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Асау-Барака № 1, № 2, № 2А, № 3, № 3А, № 4, № 5, № 6, № 7, № 7А, № 8, № 9, № 10, № 11, № 11А, № 11Б, № 12, № 13, № 13А, № 14, № 15, № 15А, № 15Б, № 16, № 17, № 17А, № 17Б, № 17В, № 17Г, № 18, № 19, № 20, № 21, № 22, № 23, № 24, № 24А, № 25, № 25А, № 26, № 27, № 27Б, № 28, № 29, № 30, № 31, № 31А, № 32, № 33, № 34, № 35, № 35А, № 35 кор.1, № 35 кор.2, № 36, № 37, № 37А, № 38, № 39, № 40, № 41, № 42, № 43, № 43А, № 44, № 46А, № 50, №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Жазгы № 1, № 1Б, № 1В, № 1/1, № 1/2, № 2, № 3, № 4, № 5, № 7, № 9, № 10, № 11, № 12, № 13, № 14, № 15, № 17, № 19, № 21, № 23, № 23/1, № 23/2, № 25, № 25/1, № 25/3;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Т.Ахтанова № 50, № 52, № 54, № 58, № 60, № 62, № 62/1,2, №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Набережная № 1, № 3, № 5, № 7, № 7А, № 9, № 11, № 13, № 13/2, № 15, № 15/1, № 17, № 17/1,2, № 19, № 21, № 23, № 23А, № 25, № 25А, № 25/2, № 27, № 29, № 31, № 33, № 35, № 35А, № 37, № 39, № 41, № 41А, № 43, № 45, № 45А, № 47, № 49, № 51, № 53, № 53А, № 53Б, № 53В, № 55, № 55А, № 55/1,2 № 57, № 57А, № 57Б, № 59, № 59А, № 59Б, № 61, № 63, № 65, № 67, № 69, № 69А, № 69Б, № 71, № 73, № 73А, № 75, № 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Д.Кунаева № 2, № 3, № 4, № 5, № 6, № 8, № 9, № 10, № 11, № 12, № 13, № 14, № 15, № 16, № 17, № 18, № 18А, № 20, № 22, № 22А, № 24, № 24А, № 24Б, № 26, № 26А, № 26Б, № 28, № 30;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Н.Жуковского № 1, № 2, № 3, № 4, № 5, № 6, № 7, № 8, № 9, № 10, № 11, № 12, № 13, № 14, № 14/2, № 15, № 16, № 16А, № 17, № 18, № 19, № 21, № 21А, № 22, № 22А, № 23, № 24, № 25, № 25А, № 26, №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Н.Кобландина № 8, № 10, № 12, №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Ы.Алтынсарина, 24,</w:t>
      </w:r>
      <w:r>
        <w:br/>
      </w:r>
      <w:r>
        <w:rPr>
          <w:rFonts w:ascii="Times New Roman"/>
          <w:b/>
          <w:i w:val="false"/>
          <w:color w:val="000000"/>
        </w:rPr>
        <w:t>Городской центр детского и юношеского творчества, тел. 21-22-05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улица Ж.Кереева № 1, № 2, № 3, № 4, № 4 кор.1, № 5, № 6, № 7, № 7А;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Н.Кобландина №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Айтеке би № 25, №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Жанкожа батыра № 3, № 5, № 8, № 9, № 30, №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Ы.Алтынсарина № 17, № 18, № 19, № 21, № 21А, № 21Б, № 23, № 25А;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Ш.Уалиханова № 30, № 32,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Айтеке би, 35,</w:t>
      </w:r>
      <w:r>
        <w:br/>
      </w:r>
      <w:r>
        <w:rPr>
          <w:rFonts w:ascii="Times New Roman"/>
          <w:b/>
          <w:i w:val="false"/>
          <w:color w:val="000000"/>
        </w:rPr>
        <w:t>средняя школа-гимназия № 11, тел. 96-04-12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улица Ломоносова № 2, № 2 кор.1, № 4, № 4 кор.1, № 8 кор.2, № 8 кор.6, № 28, № 30;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Ы.Алтынсарина № 31, № 33, № 33 кор.1, № 35, №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Шернияза, 41,</w:t>
      </w:r>
      <w:r>
        <w:br/>
      </w:r>
      <w:r>
        <w:rPr>
          <w:rFonts w:ascii="Times New Roman"/>
          <w:b/>
          <w:i w:val="false"/>
          <w:color w:val="000000"/>
        </w:rPr>
        <w:t>Кооперативный колледж, тел. 21-08-53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улица Т.Ахтанова № 59, № 61, № 63;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Карасай батыра № 11, № 13, № 15, № 18, № 20, № 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Ы.Алтынсарина № 8, № 14, № 15А, № 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Шернияза № 33, № 35, № 37, № 39, № 43, № 45, № 51, № 53, № 55, № 57, № 58, № 60;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Айтеке би № 19, № 38, № 38А, № 40, № 41, № 42, № 46, № 48, № 48А, № 54;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Н.Кобландина № 5, № 9, № 13, № 14, № 15, № 16, №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Ш.Уалиханова № 10, № 14, № 16, № 18, № 18А, № 20, № 22, № 24, № 26, № 28, № 28А;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Некрасова № 67, № 71, № 75, № 79, № 81;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Жанкожа батыра № 24, № 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Н.Кобландина, 4,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6, тел. 21-79-10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улица Интернациональная № 1, № 2, № 3, № 4, № 5, № 6, № 7, № 7А, № 8, № 9, № 9А, № 10, № 10А, № 11, № 11А, № 11Б, № 12, № 13, № 13А, № 13Б, № 13В, № 14, № 15, № 16, № 16А, № 17, № 18, № 19, № 20, № 22, № 23, № 24, № 24А, № 24Б, № 25, № 26, № 26А, № 27, № 28, № 29, № 29Б, № 30, № 31, № 32, № 33, № 34, № 35, № 37, № 39;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М.Патоличева № 1, № 3, № 5, № 7, № 7А, № 9, № 13, 15, № 15А, № 17, № 17А, № 19;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Заводская № 1, № 2, № 3, № 3А, № 4, № 5, № 6, № 7, № 8, № 9, № 10, № 11, № 12, № 13, № 13А, № 14, № 15, № 16, № 16А, № 16Б, № 17, № 18, № 19, № 20, № 21, № 22, № 23, № 24, № 26, № 28, № 30;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Тамдинская № 2, № 2А, № 4, № 6, №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Гарнизонная № 1, № 1А, № 3, № 5, № 7, № 9, № 9А, № 11, № 13, № 15, № 19, № 21, № 27, № 29, № 31, № 31Б, № 32А, № 33, № 35, № 36, № 37, № 38, № 39, № 40, № 40А, № 41, № 42, № 43, № 44, № 45, № 46, № 47, № 47А, № 48, № 49, № 51, № 51А, № 51Б, № 52, № 53, № 53А, № 54, № 55, № 55А, № 56, № 57, № 58, № 59, № 60, № 62, № 63, № 64, № 65, № 66, № 67, № 68, № 70;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Нариманова № 1, № 1А, № 2, № 3, № 4, № 5, № 6, № 7, № 8, № 9, № 9/2, № 10, № 10А, № 11, № 12, № 13, № 14, № 15, № 16, № 19, № 20, № 21, № 22, № 23, № 24, № 24А, № 25, № 26, № 27, № 28, № 29, № 30, № 31, № 31А, № 32, № 32А, № 34, № 35, № 35А, № 37, № 38А, № 40, № 42, № 44, № 46;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Ерназарова № 1, № 1А, № 3, № 4, № 5, № 5А, № 6, № 7, № 8, № 8А, № 9, № 10, № 11, № 12, № 13, № 13А, № 15, № 16, № 17, № 18, № 19, № 20, № 21, № 21А, № 22, № 23, № 24, № 25, № 26, № 27, № 28, № 28А, № 29, № 29Б, № 30, № 31, № 32, № 33, № 34, № 35, № 36, № 37, № 38, № 38А № 39, № 40, № 41, № 44;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Жыра № 1, № 2, № 3, № 4, № 5, № 5А, № 6, № 6А, № 7, № 8, № 9, № 10, № 11, № 13, № 14, № 14А, № 15, № 16, № 16А, № 17, № 18, № 18А, № 19, № 19А, № 20, № 20А, № 20Б, № 21, № 22, № 23, № 24, № 25, № 26, № 27, № 28, № 29, № 30, № 30А, № 31, № 32, № 33, № 34, № 35, № 36, № 36А, № 37, № 38, № 40, № 45;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30 лет Казахстана № 1, № 1А, № 2, № 2А № 3, № 4, № 5, № 6, № 7, № 8, № 9, № 10, № 11, № 12, № 14, № 16, № 18, № 19, № 20, № 21, № 22, № 23, № 24, № 24А, № 25, № 26, № 27, № 28, № 29, № 30, № 31, № 32, № 32А, № 33, № 40, № 40А, № 42, № 42А, № 42Б, № 46, № 48, № 50, № 50А;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Баспахана № 1, № 1А, № 1Б, № 2, № 3, № 4, № 5, № 6, № 7, № 8, № 9, № 10, № 11, № 11А, № 11Б, № 12, № 13, № 14, № 15, № 16, № 17, № 18, № 19, № 20, № 21, № 22, № 23, № 24, № 25, № 26, № 27, № 28, № 29, № 30, № 31, № 32, № 34, № 36, № 38, № 40, № 42, № 42А, № 42Б, № 48, № 50, № 52, № 54, № 56;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Безымянный № 3, № 5, № 7, № 9, № 11, №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Матросова № 1, № 3А/1, № 3А/2, № 3А/3, № 8, № 9, № 10, № 11, № 11/1, № 11А, № 12, № 13, № 13Д, № 14, № 15, № 16, № 18, № 20, № 22, № 24, № 26, № 28, № 30, № 32;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Самал № 3, № 4, № 5, № 6, № 7, № 7А, № 7"З", № 8, № 9, № 9А, № 10, № 11, № 11А, № 11"З", № 12, № 13, № 15, № 16, № 17, № 18, №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Жарменке № 1, № 2, № 4, № 5, № 6, № 7, № 8, № 9, № 10, № 12, № 12А, №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Кокжиек № 3, № 5, № 5А, № 7, № 7А, № 7Б, № 7В;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Т.Ахтанова № 2, № 4, № 6, № 8, № 10, № 12, № 12А, № 14, № 16, № 18, № 20, № 22, № 22А, № 24, № 26, № 28, № 30, № 32, № 34, № 36, № 38;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Ш.Берсиева № 5, № 5Б, № 6, № 7, № 8, № 8А, № 9, № 10, № 10А, № 12, № 14, № 16, № 20, № 22, №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Н.Кобландина № 2, № 2А, № 4,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прилегающие садоводческие коллективы.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Герцена, 19,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42, тел. 21-17-72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улица Ломоносова № 1, № 3, № 5, № 5А, № 11;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Герцена № 17, № 21, № 23;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8 Марта № 1, № 2, № 3, № 4, № 6, № 8, № 10, № 12, № 14, № 16, № 18, № 18А, № 20, № 22, № 24, № 24А, № 26, № 28, № 28 кор.1;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Ш.Уалиханова 35Б;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железнодорожные дома № 1, № 1А, № 11, № 16, № 25, № 32, № 35, № 36, № 37, № 43, № 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Шернияза, 29,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22, тел. 21-04-35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переулок Элеваторный № 1, № 1А, № 3, № 5, № 7, № 9, № 11, № 11А, № 13, № 13А, № 15, № 15А;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Элеваторный двор №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Ш.Уалиханова № 13, № 17, № 19, № 21, № 23, № 29, № 29А, № 31;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Жанкожа батыра № 2, № 4, № 6, №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Герцена № 1, № 2, № 3, № 4, № 5, № 6, № 7, № 8, № 9, № 11, № 12, № 13, № 14, № 14А, № 15, № 24, № 26, № 26А;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Шернияза № 1, № 1А, № 2, № 2А, № 3, № 4, № 6, № 6А, № 7, № 8, № 8А, № 9, № 10, № 10А, № 11, № 13, № 15, № 15 кор.1, № 16, № 17, № 18, № 18А, № 18Б, № 19, № 20, № 20А, № 20Б, № 20Г, № 20Д, № 21, № 23, № 23Г, № 23Д, № 25, № 26, № 27, № 28, № 30, № 32, № 34, № 36, № 38, № 42, № 42А, № 44, № 46, № 48, № 50, № 52, № 54;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Т.Ахтанова № 3, № 5, № 5А, № 7, № 7А, № 9, № 11, № 13, № 15, № 17, № 19, № 21, № 23, № 23А, № 25, № 27, № 29, № 31, № 33, № 35, № 37, № 39, № 41, № 43, № 45, № 47, № 49, № 51, № 55, № 57;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Орская № 1, № 2, № 2А, № 3, № 4, № 5, № 5А, № 6, № 6А, № 7, № 8, № 9, № 10, № 15, № 15А, № 19, № 21;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Центральный № 1, № 2, № 3, № 4, № 5, № 6, № 7, № 7А, № 9, № 11, № 11А;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Интернациональная № 36, № 38, № 40, № 41, № 42, № 43, № 44, № 44А, № 45, № 46, № 47, № 48, № 48А, № 49, № 50, № 54, № 57, № 59, № 61, № 63, № 65, № 67, № 68А, № 69, №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М.Патоличева № 10, № 12, № 14, № 16, № 18, № 20, № 21, № 23, № 25, № 27, № 29, № 31, № 33, № 35, № 37, № 39, № 41, № 42, № 43, № 43А, № 45, № 47, №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Айтеке би № 1, № 2, № 4, № 6, № 8, № 9, № 9А, № 9Б, № 10, № 10А, № 12, № 12А, № 14, № 15, № 16, № 18, № 20, № 22, № 24, №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Матросова № 17, № 19, № 19А, № 21, № 23, № 23/1, № 25, № 27, № 28, № 34, № 36, № 38, № 40, № 42, № 44, № 46, № 48, № 52/1, № 52/2, № 54, № 54А, № 54Б, № 56, №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Тельмана № 41, № 43, № 45, № 47, № 49, № 51, № 51А, № 53, № 55, № 57, № 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Л.Мирзояна, 6,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13, тел. 40-25-07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улица Тельмана № 23, № 25, № 27, № 29, № 29А, № 31, № 31А, № 33, № 35, № 37, № 39;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Л.Мирзояна № 2, № 2 кор.1, № 4, № 9, № 11, № 12, № 13, № 14, № 15, № 16, № 18, № 19, № 20, № 21, № 21 кор.1, № 22, № 23, № 24, № 25, № 26, № 27, № 28, № 29, № 30, № 32, № 34, № 36, № 38, № 40, № 46, № 48, № 50, № 52, № 52А, №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Ташкентская № 2, № 8, № 10, № 12, № 14, № 16, № 18, № 20, № 22, № 24, № 26, № 28, № 30, № 31, № 32, № 33, № 34, № 35, № 37, № 39, № 41, № 43, № 45, № 47, № 49;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С.Жиенбаева № 1, № 2, № 3, № 4, № 4А, № 5, № 5А, № 6, № 6А, № 7, № 8, № 8А, № 8Б, № 9, № 9А, № 10, № 11, № 11А, № 12, № 13, № 14, № 15, № 15А, № 16, № 16А, № 16Б, № 17, № 17А, № 18, № 18А, № 18Б, № 19, № 20, № 21, № 22, № 23, № 23А, № 24, № 25, № 25 кор.1, № 25 кор.2, № 25 кор.3, № 26, № 28, № 30, № 30А, № 32, № 32А, № 34, № 36, № 36А, № 38, № 40, № 40А, № 42, № 42А, № 44, №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Панфилова № 52, № 54, № 56, № 58, № 60, № 62, № 64, № 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Жумысшы № 1, № 3, № ЗА, № 3Б, № 3В, № 5, № 5А, № 5Б, № 5В, № 7, № 9, № 11, № 11 А, № 11Б, № 13, № 13А, № 13Б, № 15, № 15А, № 15Б, № 17, № 19, № 21, № 23, № 25, № 25А, № 27, № 27А, № 27Б, № 29, № 29А, № 29Б, № 31, № 31А, № 33, № 35, № 35А, № 37, № 37А, № 39, № 41;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Лермонтова № 1, № 3, № 5, № 7, № 9, № 11, № 13, № 15, № 17, № 17А, № 19, № 21, № 21А, № 21Б, № 23, № 23А, № 23Б, № 23В, № 25, № 25А, № 27, № 27А, № 29, № 29А, № 31, № 33;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Краснощекова № 1, № 1А, № 3, № 5, № 7, № 9, № 11, № 13, № 15, № 17, № 19, № 20, № 21, № 21А, № 21Б, № 22, № 23, № 23А, № 24, № 25, № 25А, № 26, № 27, № 27А, № 28, № 29, № 31, № 33, № 35, № 37, № 39, № 40, № 41, № 42, № 43, № 44, № 44Б, № 45, № 47, № 47А, № 48, № 50, № 51, № 52, № 53, № 54, № 55, № 57, № 59, № 61, № 63, № 63А, № 65, № 67, № 69, № 71, № 73, № 77, № 77А, № 77Б, № 79, № 79А, № 81, № 83;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Кленовая № 2, № 4, № 4А, № 6, № 8, № 8А, № 12, № 12А, № 14, № 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Тамдинская № 5, № 7, № 9, № 9А, № 11, № 13, № 14, № 16, № 16А, № 18, № 18А, № 19, № 20, № 20А, № 20Б, № 20В, № 21, № 22, № 22А, № 22Б, № 22В;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Заводская № 33, № 33А, № 35, № 35А, № 37А, № 39А, № 41, № 43, № 54, № 56, № 58, № 60, № 60А, № 60Б, № 62А, № 64, № 64А, № 66А, № 66Б, № 68, №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Онеркасипти № 4, № 6, № 8, № 9, № 10, № 11, № 11А, № 12, № 13, № 13А, № 14, № 14А, № 15, № 15А, № 16, № 16А, № 17, № 17А, № 18, № 19, № 19А, № 20, № 20А, № 20Б, № 21, № 21А, № 21Б, № 22, № 22А, № 23, № 23А, № 24, № 24А, № 24Б, № 25, № 26, № 26А, № 28, № 29, № 29А, №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Енбекши № 1, № 2, № 2А, № 3, № 4, № 5, № 6, № 7, № 8, № 9, № 10, № 10А, № 11, № 11А, № 12, № 12А, № 13, № 14, № 15, № 15А, № 16, № 16А, № 17, № 17А, № 18, № 18А, № 19, № 19А, № 20, № 21, № 22, № 23, № 23А, № 23Б, № 23В, № 24, № 24А, № 24Б, № 25, № 26, № 27, № 37, № 39, № 41, № 43, № 45, № 47, № 49, № 51, № 53;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Т.Айбергенова № 2, № 4, № 6, № 8, № 10, № 12, № 14, № 16, № 16А, № 16Б, № 18, № 18А, № 20А, № 22, № 22А, № 22Б, № 22В, № 24, № 24А, № 24Б, № 26, № 26А, № 26Б, № 28, №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прилегающие садоводческие коллективы.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Л.Мирзояна, 17 "А",</w:t>
      </w:r>
      <w:r>
        <w:br/>
      </w:r>
      <w:r>
        <w:rPr>
          <w:rFonts w:ascii="Times New Roman"/>
          <w:b/>
          <w:i w:val="false"/>
          <w:color w:val="000000"/>
        </w:rPr>
        <w:t>учебный корпус юридического факультета Актюбинского регионального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университета имени К.Жубанова, тел. 40-63-49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улица Л.Мирзояна № 1, № 3, № 5, № 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Ташкентская № 3, № 7, № 9, № 15, № 17, № 19, № 21, № 23, № 25, №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С.Жиенбаева № 27, № 29, № 31, № 31А, № 33, № 35, № 37, № 39, № 41, № 41А, № 43, № 45, № 47, № 49, № 86, № 88, № 90, № 92, № 94, № 95, № 96, № 97, № 98, № 99, № 100, № 101, № 102, № 103, № 104, № 105, № 106, № 107, № 108, № 109, № 110, № 111, № 112, № 113, № 114, № 115, № 117, № 119, № 121, № 123;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Панфилова № 1, № 2, № 3, № 4, № 5, № 6, № 7, № 8, № 9, № 10, № 11, № 12, № 13, № 13А, № 14, № 15, № 16, № 17, № 20, № 21, № 22, № 22А, № 23, № 24, № 25, № 26, № 27, № 28, № 29, № 30, № 31, № 32, № 33, № 33А, № 34, № 35, № 36, № 38, № 39, № 40, № 42, № 44, № 46, №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Т.Айбергенова № 1, № 3, № 5, № 5А, № 5Б, № 7, № 9, № 9А, № 9Б, № 11, № 11А, № 13, № 13А, № 13Б, № 15, № 17, № 17А, № 19, № 21, № 23, № 25, № 25А, № 27, № 27А, № 29, № 29А, № 31, № 31А, № 32, № 33, № 33А, № 34, № 35, № 35А, № 36, № 37, № 38, № 38А, № 38Б, № 38В, № 40, № 40А, № 41, № 41А, № 42, № 42А, № 43, № 44, № 44А, № 45, № 46, № 46А, № 47, № 48, № 49, № 51, № 53, № 55, № 57, № 59, № 61, № 63, № 65, № 67, № 69, № 73, № 75, № 77, № 79, № 96, № 98, № 98А, № 100, № 106, № 110, № 112;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Тимирязева № 1, № 2, № 3, № 4, № 4А, № 5, № 6, № 7, № 8, № 9, № 10, № 11, № 12, № 13, № 14, № 18, № 19, № 20, № 21, № 22, № 23, № 24, № 24А, № 25, № 26, № 27, № 28, № 28А, № 29, № 30, № 31, № 32, № 33, № 34, № 35, № 37, № 39, № 41, № 43, № 43А, № 45, № 47, № 51, № 53, № 55, № 57, № 59, № 61, № 63, № 65, № 67, № 67А;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Жумысшы № 79, № 81, № 81А, № 83, № 85, № 85А, № 87, № 89, № 91, № 93, № 95, № 97;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Кленовая № 13, № 13 кор.1, № 13А, № 15, № 17, № 19, № 20, № 21, № 22, № 23, № 24, № 25, № 26, № 27, № 28, № 29, № 30, № 30А, № 30Б, № 30В, № 31, № 32, № 32А, № 32Б, № 33, № 34, № 34А, № 35, № 36, № 36А, № 37, № 38, № 39, № 40, № 41, № 42, № 43, № 44, № 45, № 46, № 47, № 48, № 48А, № 48Б, № 49, № 49А, № 50, № 50А, № 51, № 51А, № 52, № 53, № 54, № 54А, № 55, № 56, № 56А, № 56Б, № 57, № 58, № 58А, № 58Б, № 60, № 60А, № 60Б, № 62, № 62А, № 64, № 66, №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Б.Тажибаева № 2, № 3, № 4, № 5, № 6, № 7, № 8, № 9, № 10, № 11, № 12, № 13, № 16, № 17, № 18, № 19, № 20, № 21, № 22, № 23, № 25, № 25А, № 26, № 26А, № 27, № 28, № 28А, № 29, № 30, № 30А, № 32, № 34, № 36, № 38, № 42, № 44, № 56Б;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Кандагачская № 1, № 1А, № 2, № 2А, № 3, № 3А, № 4, № 5, № 5А, № 6, № 7, № 7А, № 9, № 10, № 11, № 11А, № 12, № 14, № 15, № 16, № 16А, № 17, № 18, № 19, № 20, № 21, № 21А, № 21Б, № 22, № 23, № 25, № 26, № 27, № 27А, № 28, № 29, № 30, № 30А, № 31, № 32, № 33, № 34, № 35, № 36, № 37, № 38, № 39, № 39А, № 40, № 41, № 42, № 43, № 44, № 45, № 46, № 46А, № 47, № 48, № 49, № 50, № 50А, № 51, № 52, № 53, № 55, № 55А, № 57, № 57А, № 58, № 59, № 59А, № 60, № 61,№ 61А, № 62, № 67, № 67А, № 71, № 73, № 75, № 77, № 79, № 81, № 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В.Куйбышева № 1, № 2, № 2А, № 3, № 4, № 5, № 5А № 6, № 7, № 8, № 9, № 10, № 11, № 12, № 13, № 14, № 15, № 16, № 17, № 18, № 19, № 20, № 21, № 22, № 23, № 24, № 25, № 26, № 27, № 28, № 29, № 30, № 31, № 32, № 34, №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К.Жазыкова № 2, № 3, № 4, № 4А, № 4Б, № 5, № 6, № 6А, № 6Б, № 7, № 8, № 8А, № 8Б, № 9, № 10, № 10А, № 10Б, № 10В, № 11, № 12, № 13, № 14, № 15, № 16, № 19, № 20, № 20А, № 21, № 22, № 22А, № 23, № 24, № 24А, № 25, № 26, № 26А, № 27, № 27А, № 28, № 29, № 30, № 30А, № 31, № 31А,№ 31Б, № 32, № 32А, № 33, № 33А, № 34, № 35, № 35А, № 35Б, № 36, № 37, № 38, № 39, № 40, № 40А, № 41, № 42, № 42А, № 42Б, № 42В, № 42Г, № 43, № 44, № 44А, № 44Б, № 46, № 46А, № 47, № 47А, № 48, № 48А, № 49, № 49А, № 50, № 50А, № 51, № 51А, № 52, № 53, № 53А, № 53Б, № 54, № 56, № 57, № 58, № 59, № 60, № 61, № 61А, № 61Б, № 63, № 63А, № 65, № 66, № 67, № 68, № 69, № 71, № 73, № 75, № 77, № 79, № 81, № 81А, № 83;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Мичурина № 3, № 4, № 5, № 6, № 7, № 8, № 9, № 10, № 11, № 12, № 13, № 14, № 15, № 16, № 18, № 20, № 21, № 22, № 23, № 24, № 25, № 26, № 27, № 28, № 29, № 30, № 31, № 32, № 33, № 34, № 35;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Рентгензаводская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44, № 44А;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Коктем № 1, № 3, № 5, № 7, № 9, № 11, № 13, № 15, № 17, № 19, № 21, № 23, № 25, № 27, № 29, № 31, № 33, № 35, № 37, № 39, № 41, № 43, № 45, № 47, № 47А;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Мунайшылар № 1, № 3, № 5, № 6, № 7, № 8,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Н.Гоголя, 12,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15, тел. 40-71-44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улица Жумысшы № 2, № 4, № 6, № 8, № 10, № 12, № 16, № 18, № 20, № 22, № 24, № 26, № 28, № 30, № 32, № 34, № 36, № 38, № 40, № 42, № 43, № 44, № 45, № 46, № 47, № 47А, № 48, № 49, № 49А, № 50, № 51, № 51А, № 52, № 53, № 53А, № 53Б, № 54, № 55, № 55А, № 55Б, № 56, № 57, № 57А, № 58, № 59, № 60, № 61, № 62, № 63, № 64, № 65, № 65А, № 66, № 66А, № 67, № 67А, № 68, № 68А, № 69, № 69А, № 70, № 71, № 71А, № 72, № 73, № 73А, № 73Б, № 74, № 74А, № 75, № 75А, № 75Б, № 76, № 77, № 77А, № 78, № 80, № 80А, № 82, № 84, № 86, № 88, № 90, № 92;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Панфилова № 37, № 39, № 39А, № 41, № 43, № 45, № 47, № 49, № 51, № 51А, № 55, № 57, № 59, № 61, № 63, № 63А, № 65, № 67, № 69;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Т.Айбергенова № 54, № 56, № 56А, № 58, № 58А, № 60, № 60А, № 62, № 62А, № 64, № 64А, № 66, № 66А, № 66Б, № 68, № 68А, № 70, № 72, № 74, № 74А, № 76, № 76А, № 78, № 80, № 82, № 82А, № 84, № 84А, № 86, № 86А, № 88, № 90, № 90А;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Тимирязева № 36, № 38,№ 38А, № 40, № 42, № 44, № 46, № 48, № 50, № 52, № 54, № 56, № 58, № 60, № 62, № 64, № 66, № 68, № 70;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Алма-Атинская № 1, № 3, № 5, № 7, № 9, № 11, № 13, №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В.Зинченко № 1, № 3, № 5, № 7, № 9, № 11, № 13, № 13А, № 15, № 17, № 19, № 21, № 23, № 25, № 27, № 29, № 31, № 33, № 35, № 37, № 39, № 41, № 43, № 45, № 47, № 49, № 51, № 53, № 55, № 57, № 59, № 61, № 63, № 65, № 67, № 69, № 71, № 73, № 75, № 75А, № 77, № 79, № 81, № 83, № 85;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С.Жиенбаева № 50, № 51, № 52, № 52А, № 53, № 54, № 54А, № 55, № 56, № 57, № 58, № 58А, № 59, № 60, № 60А, № 61, № 62, № 62А, № 63, № 63А, № 63Б, № 64, № 65, № 65А, № 66, № 67, № 67А, № 68, № 69, № 69А, № 70, № 71, № 72, № 73, № 74, № 74А, № 74Б, № 75, № 76, № 76А, № 77, № 78, № 78А, № 79, № 80, № 80А, № 81, № 81А, № 82, № 82А, № 83, № 83А, № 84, № 85, № 85А, № 87, № 89, № 89А, № 91;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Б.Тажибаева № 35, № 37, № 39, № 39А, № 41, № 43, № 46, № 47, № 48, № 49, № 50, № 51, № 52, № 52А, № 53, № 54, № 55, № 56, № 56А, № 57, № 57А, № 58, № 59, № 60, № 62, № 64, № 65, № 66, № 67, № 67А, № 67Б, № 68, № 70, № 72, № 76, № 78, № 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Эмбинская № 1, № 2, № 3, № 3А, № 4, № 4А, № 5, № 5А, № 6, № 7, № 8, № 9, № 10, № 12, № 12А, № 14, № 16, № 17, № 18, № 19, № 20, № 21, № 22, № 23, № 24, № 24А, № 25, № 26, № 27, № 28, № 29, № 30, № 31, № 32, № 33, № 34, № 35, № 36, № 37, № 37А, № 38, № 39, № 40, № 41, № 42, № 43, № 44, № 44А, № 45, № 46, № 47, № 48, № 49, № 50, № 52, № 54, № 56, № 58, № 60, № 62, № 64, № 66;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Н.Гоголя № 1, № 2, № 3, № 4, № 5, № 6, № 7, № 8, № 9, № 9А, № 10, № 11, № 13, № 14, № 15, № 16, № 17, № 18, № 19, № 20, № 20А, № 21, № 22, № 22А, № 23, № 24, № 25, № 26, № 27, № 29, № 30, № 31, № 31А, № 32, № 33, № 34, № 35, № 36, № 37, № 38, № 39, № 40;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Турксиба № 1, № 2, № 3, № 3А, № 4, № 5, № 6, № 7, № 7А, № 8, № 9, № 10, № 11, № 12, № 13, № 13А, № 14, № 15, № 15А, № 16, № 17, № 17А, № 18, № 19, № 20, № 21, № 22, № 23, № 23А, № 24, № 25, № 26, № 27, № 28, № 29, № 30, № 31, № 31А, № 32, № 33, № 34, № 35, № 36, № 37, № 38, № 39, № 40, № 41, № 42, № 43, № 44, № 45, № 46, № 47, № 47А, № 48, № 49, № 50, № 51, № 53, № 54, № 55, № 56, № 56А, № 57, № 58, № 59, № 60, № 61, № 62, № 63, № 64, № 65, № 66, № 68, № 70, № 72, № 74, № 76, № 78;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Куншуак № 2, № 3, № 4, № 5, № 6, № 7, № 8, № 9, № 11, № 12, № 13, № 14, № 17, № 19, № 20, № 21, № 23, № 25, № 27, № 28, № 29, № 34, № 36, № 38, № 40, № 42, № 44, № 46, №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Южная № 2, № 3, № 3А, № 5, № 7, № 9, №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Диирменди № 1, № 3, № 4, № 5, № 6, № 7, № 8, № 9, № 10, № 11, № 12, № 13, № 13А, № 14, № 14А, № 15, № 16, № 17, № 17А, № 18, № 19, № 20, № 21, № 21А, № 22, № 23, № 24, № 25, № 26, № 27, № 28, № 29, № 30, № 30А, № 31, № 32, № 33, № 34, № 35, № 36, № 37, № 39, № 41, № 43, № 45, № 47, № 49, №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Чкалова № 1, № 2, № 3, № 4, № 5, № 6, № 7, № 8, № 9, № 10, № 11, № 12, № 13, № 13А, № 14, № 15, № 16, № 17, № 18, № 18А, № 19, № 19А, № 20, № 20А, № 22, № 22А, № 24, № 26, № 28, №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Алгинская № 2, № 3, № 4, № 5, № 6, № 7, № 8, № 9, № 11, № 13, №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Ташкентская № 36, № 38, № 42, № 51, № 53, № 55, № 57, № 59, № 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Чкалова № 1, № 2, № 3, № 3А, № 4, № 5, № 5А, № 6, № 7, № 8, № 9, № 10, № 11, № 12, № 13, №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Маяковского № 22, № 23, № 24, №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К.Байсеитовой № 1, № 2, № 3, № 4, № 5, № 6, № 7, № 8, № 9, № 10, № 11, № 12, № 13, № 14, № 15, № 16, № 17, № 18, № 19, № 20, № 21, № 22, № 23, № 24, № 25, № 26, № 27, № 28, № 29, № 30, №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Суворова № 19, № 21, № 23, № 25, № 27, № 29, № 31, № 33, №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прилегающие садоводческие коллективы.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Н.Гастелло, 51,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5, тел. 40-15-30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Т.Шевченко № 13, № 15, № 17, № 19, № 21, № 23, № 25, № 27, № 29, № 29А, № 31, № 31А, № 33, № 33 кор.1, № 35, № 35А, № 35Б, № 37, № 37А, № 39А;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Н.Гоголя № 41, № 43, № 45, № 47, № 49, № 51, № 53, № 55, № 57, № 59, № 61, № 63, № 65, № 67, № 69, № 71, № 73, № 75, № 77, № 79, № 81, № 83, № 85, № 87, № 89, № 89 кор.1, № 89 кор.2;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Суворова № 18, № 20, № 22, № 24, № 26, №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Абая № 1, № 3, № 5, № 7, № 9, № 11, № 13, № 15, № 17, № 19, № 21, № 23, № 25, № 27, №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В.Дубинина № 1, № 2, № 3, № 4, № 5, № 6, № 7, № 8, № 9, № 9А, № 10, № 11, № 12, № 13, № 14, № 15, № 16, № 17, № 18, № 19, № 20, № 21, № 22, № 24, № 26, № 28;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Береговая № 2, № 2А, № 4, № 6, № 6А, № 8, № 10, № 10А, № 12, № 12А, № 14, № 16, № 16А, № 18, № 20, № 20А, № 20Б, № 22, № 22А, № 22В, № 24, № 24А, № 26, № 26А, № 28, № 28А, № 30, № 32, № 34, № 36, № 38, № 40, № 42, № 46, № 46А, № 48, № 49, № 50, № 51,№ 52, № 53, № 54, № 55, № 57, № 58, № 59, № 61, № 63, № 65, № 67, № 69, № 69А, № 71, № 73, № 73А, № 75, № 77, № 79;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Жагалау № 3, № 5, № 7, № 9, № 11, № 13, № 15, № 17, № 19, № 21, № 23, № 25, № 27, № 29, № 29А, № 31, № 33, № 35, № 37, № 39, № 39А, № 40, № 41, № 43, № 45, № 47, № 53, № 55, № 55А, № 55Б, № 55В, № 55Г, № 55Д, № 55Е, № 55Ж, № 57А, № 57Б, № 57В, № 57Г, № 59, № 59А, № 59Б, № 59В, № 59Г, № 61, № 61А, № 61Б, № 61В, № 61Г, № 61Д, № 61Е, № 61Ж, № 63А, № 63Б, № 63Г, № 65А, № 65Б, № 67, № 67А, № 67Б, № 69, № 69Б, № 69В, № 69Г, № 71, № 71А, № 71Б, № 73, № 73А, № 75, № 77, № 79;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прилегающие садоводческие коллективы.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Н.Гастелло, 51,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5, тел. 40-15-30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Н.Гастелло № 2, № 4, № 6, № 8, № 10, № 16, № 18, № 20, № 22, № 24, № 26, № 28, № 30, № 32, №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Можайского № 1, № 2, № 3, № 4, № 5, № 6, № 7, № 8, № 9, № 10, № 11, № 12, № 13, № 14, № 15, № 16, № 17, № 18, № 19, № 20, № 21, № 22, № 23, № 24, № 25, № 26, № 27, № 28, № 29, № 30, № 31, № 31А, № 31Б, № 32, № 33, № 34, № 35, № 36, № 37, № 38, № 39, № 40, № 41, № 42, № 43, №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Оренбургская № 1, № 2, № 3, № 4, № 5, № 6, № 7, № 8, № 9, № 10, № 11, № 12, № 13, № 15, № 17, № 18, № 19, № 20, № 21, № 22, № 23, № 24, № 25, № 26, №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Авиационная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50, № 52, № 54, № 56, № 58, № 60, №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Кустанайская № 3, № 4, № 5, № 6, № 6А, № 7, № 8, № 9, № 10, № 11, № 12, № 12А, № 13, № 14, № 15, № 15А, № 17, № 19, № 20, № 21, № 22, № 23, № 24, № 25, № 26, № 27, № 28, № 29, № 31, № 33, № 35, № 35А, № 37, № 39, № 41, № 43, № 45, № 47, № 49, № 51, № 53, № 55, № 57, № 59, № 61, № 63, № 63А, № 65, № 67, № 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Нефтяников № 1, № 2, № 3, № 4, № 5, № 6, № 6А, № 7, № 8, № 8А, № 9, № 10, № 11, № 12, № 12А, № 13, № 14, № 15, № 16, № 17, № 18, № 19, № 20, № 20А, № 20Б, № 21, № 22, № 23, № 23А, № 24 кор.1, № 24 кор.2, № 24 кор.3, № 24 кор4, № 24 кор.5, № 24 кор.6, № 24 кор.7, № 24 кор.8, № 24 кор.9, № 24 кор.10;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Штурманская № 7, № 9, № 11, № 13, № 15, № 17, № 19, № 21, № 23, №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Хобдинский № 2, № 3 кор.1, № 4, № 6, № 8, № 10, № 12, №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Петропавловский № 2, № 4, № 5, № 5А, № 6, № 7, № 8, № 9, № 10, № 11, № 13, № 15, № 17, № 19, № 21, №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прилегающие садоводческие коллективы.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</w:t>
      </w:r>
      <w:r>
        <w:br/>
      </w:r>
      <w:r>
        <w:rPr>
          <w:rFonts w:ascii="Times New Roman"/>
          <w:b/>
          <w:i w:val="false"/>
          <w:color w:val="000000"/>
        </w:rPr>
        <w:t>город Актобе, Авиагородок,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29, тел. 22-72-45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жилых домов Авиагородка: № 1, № 1А, № 2, № 3, № 3А, № 4, № 4Б, № 5, № 6, № 6 кор.1, № 6 кор.2, № 7, № 8, № 9, № 9 кор.1, № 9 кор.2, № 9 кор.3, № 10, № 11, № 11А, № 12, № 13, № 15, № 15А, № 16, № 17, № 18, № 20, № 21, № 29, № 29А, № 29Б, № 30, № 30А, № 31, №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Дом юношества.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</w:t>
      </w:r>
      <w:r>
        <w:br/>
      </w:r>
      <w:r>
        <w:rPr>
          <w:rFonts w:ascii="Times New Roman"/>
          <w:b/>
          <w:i w:val="false"/>
          <w:color w:val="000000"/>
        </w:rPr>
        <w:t>город Актобе, 41 разъезд, Курсантское шоссе, 1</w:t>
      </w:r>
      <w:r>
        <w:br/>
      </w:r>
      <w:r>
        <w:rPr>
          <w:rFonts w:ascii="Times New Roman"/>
          <w:b/>
          <w:i w:val="false"/>
          <w:color w:val="000000"/>
        </w:rPr>
        <w:t>Актюбинский юридический институт МВД РК, тел. 98-88-61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границах жилых домов 41 разъезда: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Элеваторная № 1, № 1А, № 2, № 2А, № 3, № 3Б, № 4, № 4А, № 5, № 5А, № 6, № 6А, № 7, № 7А, № 8, № 8А, № 9, № 10, № 11, № 12, № 13, № 13А, № 14, № 14А, № 15, № 18, № 25, № 26, № 28, № 42, № 44, № 67, № 200, № 201, № 201А, № 204, № 221, № 222, № 223, № 230;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Степная № 1, № 1А, № 3, № 3А, № 4, № 5, № 5А, № 7, № 9, № 10, № 14А, № 16, № 18Б, № 24, № 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Зеленая № 2, № 3, № 4, № 6, № 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Придорожная № 2, № 4, № 6, № 7, № 8, № 15А, № 17, № 18А, № 24, № 26, № 27, № 35, № 37, № 39, № 42, № 44, № 63, № 75, № 76, № 77, № 80, № 85, № 95, № 100, № 103, № 104, № 105, № 114, № 124, № 131, № 133, № 135, № 140, № 144, № 146, № 146А;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Кобыланды батыра № 1, № 2, № 2А, № 3, № 4, № 5, № 6, № 7, № 8, № 9, № 10, № 11, № 12, № 12А, № 12Б, № 13, № 14, № 15, № 16, № 17, № 18, № 20, № 20А, № 21, № 22, № 22А, № 23, № 24, № 25, № 26, № 27, № 28, № 29, № 30, № 31, № 32, № 33, № 34, № 35, № 36, № 37, № 38, № 39, № 40, № 41, № 42, № 43, № 45, № 46, № 48, № 49, № 52, № 53, № 55, № 57, № 58;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ст.Альджан № 1, № 2, № 3, № 4, № 5, № 7, № 10, № 12, № 17, № 20А, № 21, № 22, № 25, № 26, № 28, № 29А, № 30, № 32, № 39, № 44, № 45, № 48, № 56, вновь построенные дома, ПМС № 1, № 2, № 3, № 4, ПМС-2 № 1, № 2, № 3, № 4, № 23, № 25, № 27, № 50, РСХТ-1 № 1, СМП-671 № 1, № 2, № 3, № 3А, № 4, № 5,№ 6, № 7, № 8, № 9, № 10, № 11, № 12, № 16, № 17, № 18, № 18А, № 19, № 24, № 28, № 29, № 30, № 34, № 43, № 69, ОПС-6 № 21, № 24, № 25, № 27, № 28, № 29, № 29А, № 31, № 34, № 35,№ 39, № 48, № 49, № 52, ОПС № 1, № 2, № 3, № 6, № 9, № 10, № 11, ПМС коттеджи № 24, № 25, № 27, № 28, № 29, № 29А, № 31, № 34, № 35, № 39,№ 48, № 49, № 52, ПМС-69 № 1, № 2, № 3, № 4, № 6, № 7, № 8, № 9, № 10, № 20, № 21, № 24, № 25, № 26, № 28, № 31, № 34, № 35, № 55, № 58;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М.Атаниязова № 1, № 2, № 3, № 4, № 5, № 6, № 7, № 8, № 9, № 10, № 11, № 11А, № 12, № 13, № 14, № 15, № 16, № 17, № 18, № 19, № 20, № 21, № 22, № 23, № 24, № 25, № 26, № 27, № 42, № 57;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Актобе су коймасы № 1, № 2, № 2А, № 3, № 4, № 5, № 16, № 19, №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Курсантское шоссе № 1, № 102, № 106;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Бакалейторг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Дома Ново-Альджанского элеватора;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участки № 1, № 2, № 3, № 4, № 4А, № 5, № 6, № 6Б, № 7, № 8, № 9, № 10, № 11, № 12, № 14, № 15А, № 16, № 20, № 21, № 23, № 24, № 25, № 27, № 28, № 29, № 30, № 31, № 31А, № 34, № 35, № 36, № 37, № 38, № 39 № 40, № 41, № 42, № 46, № 47, № 48, № 53, № 54, № 56, № 57, № 58, № 61, № 64, № 65, № 66, № 68, № 69, № 71, № 74, № 84, № 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Жилые дома поселка Канагат.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А.Пушкина, 68,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12, тел. 96-31-92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Елек № 74, № 76, № 78;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Парижской коммуны № 1, № 3, № 5, № 7, № 9, № 11, № 15, № 17, № 19, № 21, № 23, № 25, № 27, № 29, № 31, №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Островского № 1, № 2, № 3, № 4, № 5, № 6, № 7, № 8, № 9, № 10, № 11, № 12, № 13, № 14, № 15, № 16, № 16А, № 17, № 18, № 19, № 20, № 21, № 22, № 23, № 24, № 25, № 26, № 27, № 27А, № 28, № 29, № 30, № 31, № 32, № 33, № 34, № 35, № 36, № 37, № 37А, № 38, № 39, №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Озерная № 1, № 3, № 5, № 7, № 9, № 11, № 13, № 15, № 17, № 19, № 21, № 23, № 25, № 27, № 29, № 31, № 33, № 35, № 37, № 39, № 41, № 43, № 45, № 47, № 49, № 51, № 53, № 55, № 57, № 59, № 61, № 63, № 65, № 67, № 67А, № 69, № 70А, № 71, № 73, № 75, № 77, № 77А, № 79, № 81, № 83, № 85, № 87, № 89, № 91, № 93, № 95, № 97, № 99;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М.Арынова № 33, № 35, № 37, № 39, № 39А, № 41, № 43, № 45, № 50, № 52, № 54, № 56, № 58, № 60, № 62, № 64, № 66, № 68, № 70, № 72, № 74, № 76, № 78, № 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А.Пушкина № 51, № 53, № 55, № 57, № 59, № 61, № 63, № 65, № 67, № 69;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Уральская № 1, № 2, № 3, № 4, № 5, № 6, № 7, № 8, № 9, № 10, № 11, № 12, № 13, № 14, № 15, № 17, № 18, № 19, № 20, № 21, № 22, № 23, № 24, № 25, № 26, № 27, № 28, № 29, №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Кольцова № 2, № 4, № 6, № 7, № 8, № 9, № 10, № 11, № 12, № 13, № 14, № 15, № 16, № 17, № 18, № 19, № 20, № 21, № 22, № 23, № 24, № 25, № 26, № 27, № 28, № 29, № 29А, № 30, № 30А, № 31, № 32, № 33, № 34, № 35, № 36, № 38, № 40, № 42, № 44, № 46, № 48, № 50, № 52, № 54, № 56, № 58, № 58А, № 60, № 62, № 64, № 66, № 68, № 70, № 72, № 74, № 76, № 78;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Первомайская № 1, № 2, № 3, № 4, № 5, № 6, № 7, № 8, № 9, № 10, № 11, № 12, № 13, № 14, № 15, № 16, № 17, № 18, № 19, № 20, № 21, № 22, № 23, № 24, № 25, № 26, № 27, № 28, № 29, № 30, № 31, № 32, № 33, № 34, № 34А, № 35, № 36, № 37, № 38, № 39, № 40, № 40А, № 41, № 42, № 43, № 44, № 45, № 46, № 47, № 48, № 49, № 50, № 51, № 51А, № 52, № 53, № 54, № 54А, № 55, № 55А, № 56, № 57, № 58, № 59, № 60, № 61, № 61А, № 62, № 63, № 64, № 64А, № 65, № 66, № 67, № 68, № 70, № 72, № 74, № 75, № 76, № 78, № 78А, № 80, № 80А, № 82, № 84, № 86, № 88, № 88А, № 90, № 92, № 94, № 94А, № 96, № 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Шалгынды № 1, № 2, № 3, № 4, № 4А, № 5, № 6, № 6А, № 7, № 8, № 9, № 9А, № 10, № 11, № 12, № 13, № 14, № 14А, № 15, № 15А, № 16, № 17, № 17А, № 18, № 19, № 19А, № 20, № 21, № 22, № 23, № 24, № 25, № 25А, № 26, № 26А, № 27, № 28А, № 29, № 30, № 30А, № 31, № 32, № 32А, № 33, № 34, № 34А, № 35, № 36, № 36А, № 37, № 38, № 38А, № 38Б, № 39, № 40, № 41, № 42, № 43, № 44, № 45, № 46, № 47, № 49, № 50, № 51, № 53, № 55, № 57, № 59, № 61, № 63, № 64, № 65, № 66, № 67, № 68, № 69, № 70, № 71, № 72, № 73, № 74, № 75, № 76, № 77, № 78, № 79, № 80, № 81, № 82, № 83, № 84, № 85, № 86, № 86А, № 87, № 88, № 88А, № 88Б, № 89, № 90, № 91, № 92, № 93, № 95, № 95А, № 97, № 99, № 101;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Р.Люксембург № 1, № 3, № 4, № 5, № 6, № 7, № 8, № 9, № 10, № 11, № 12, № 12А, № 13, № 13А, № 14, № 15, № 16, № 17, № 18, № 19, № 20, № 20А, № 21, № 22, № 23, № 24, № 25, № 26, № 27, № 28, № 28А, № 29, № 30, № 31, № 32, № 33, № 34, № 35, № 36, № 37, № 38, № 39, № 39А, № 40, № 41, № 42, № 43, № 44, № 45, № 45А, № 46, № 47, № 48, № 49, № 50, № 52, № 53, № 54, № 55, № 56, № 57, № 58, № 59, № 60, № 60А, № 61, № 62, № 62А, № 63, № 64, № 65, № 66, № 67, № 68, № 69, № 70, № 71, № 72, № 73, № 74, № 75, № 76, № 76А, № 77, № 78, № 79, № 80, № 81, № 82, № 83, № 84, № 85, № 86, № 87, № 88, № 89, № 90, № 91, № 92, № 93, № 94, № 94А, № 94Б, № 95, № 96, № 97, № 98, № 99, № 99А, № 100, № 101, № 102, № 103, № 105;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Л.Толстого № 1, № 2, № 3, № 4, № 5, № 6, № 7, № 8, № 9, № 9А, № 10, № 11, № 12, № 13, № 14, № 15, № 15А, № 16, № 17, № 18, № 19, № 20, № 21, № 22, № 23, № 23А, № 24, № 25, № 26, № 27, № 27А, № 28, № 29, № 30, № 31, № 32, № 33, № 34, № 35, № 35А, № 36, № 37, № 38, № 39, № 40, № 40А, № 42, № 44, № 45, № 46, № 48, № 50, № 52, № 54, № 56, № 58, № 58А, № 60, № 60А, № 62;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А.Наумова № 1, № 2, № 3, № 4, № 5, № 6, № 7, № 8, № 9, № 10, № 11, № 12, № 13, № 14, № 15, № 15А, № 16, № 17, № 18, № 19, № 20, № 21, № 22, № 23, № 24, № 25, № 26, № 26А, № 27, № 28, № 28А, № 29, № 30, № 31, № 32, № 33, № 34, № 35, № 36, № 37, № 38, № 39, № 40, № 41, № 42, № 43, № 44, № 45, № 46, № 47, № 48, № 49, № 50, № 51, № 52, № 53, № 53А, № 54, № 55, № 55А, № 56, № 57, № 58, № 59, № 60, № 61, № 62, № 63, № 64, № 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Екпинди № 1, № 2, № 3, № 4, № 5, № 5А, № 6, № 7, № 8, № 9, № 10, № 11, № 12, № 13, № 14, № 14А, № 15, № 17, № 18, № 19, № 20, № 21, № 22, № 23, № 24, № 25, № 25А, № 26, № 27, № 28, № 29, № 30, № 31, № 32, № 33, № 34, № 35, № 36, № 37, № 38, № 39, № 40, № 40А, № 41, № 42, № 43, № 44, № 45, № 45А, № 46, № 47, № 47А, № 48, № 50, № 51, № 52, № 53, № 53А, № 54, № 55, № 56, № 57, № 58, № 59, № 61, № 63, № 65, № 67, № 67А, № 69, № 72;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Щорса № 1, № 2, № 3, № 4, № 5, № 6, № 7, № 8, № 9, № 10, № 11, № 12, № 13, № 14, № 15, № 16, № 17, № 18, № 19, № 20, № 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Каргалинская № 1, № 2, № 3, № 4, № 5, № 6, № 7, № 8А, № 9, № 10, № 11, № 12, № 13, № 14, № 15, № 16, № 17, № 18, № 19, №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Пугачева № 1, № 2, № 3, № 4, № 5, № 6, № 7, № 8, № 8А, № 9, № 10, № 10А, № 11, № 12, № 13, № 14, № 14А, № 15, № 16, № 17, № 18, № 19, № 20, № 20А, № 21, № 22, № 23, № 24, № 25, № 26, № 27, № 28, № 29, № 30, № 31, № 32, № 33, № 34, № 35, № 35А, № 36, № 37, № 38, № 38А, № 39, № 40, № 41, № 42, № 43, № 44, № 45, № 46, № 47, № 50, № 51, № 52, № 53, № 54, № 54А, № 55, № 56, № 57, № 58, № 59, № 60, № 61, № 62, № 63, № 63А, № 64, № 65, № 66, № 67, № 68, № 69, № 70, № 71, № 72, № 73, № 75, № 76, № 77, № 78, № 79, № 80, № 81, № 82, № 83, № 83А, № 84, № 84А, № 86, № 87, № 88, № 89, № 90, № 91, № 92, № 93, № 94, № 94А, № 95, № 96, № 96А, № 97, № 98, № 99, № 100, № 101, № 102, № 103, № 104, № 109;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Илецкий № 1, № 2, № 3, № 4, № 5, № 6, № 7, № 8, № 9, № 10, № 11, № 13;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Колди № 77, № 77А, № 79, № 81, № 83, № 85, № 87, № 89, № 91, № 107;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Транспортный № 1, № 2, № 3, № 4, № 5, № 6, № 6А, № 7, № 8, № 9, № 10, № 11, № 12, № 13, № 14, № 15, № 16, № 16А, № 17, №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Екпинди № 2, № 4, № 6, № 8, № 10, № 12, № 14, № 16, № 18, № 20, № 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Совхозный проезд № 1, № 2, № 2А, № 3, № 4, № 5, № 6, № 7, № 8, № 9, № 10, № 10А, № 11, № 12, № 13, № 15, №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М.Арынова, 1,</w:t>
      </w:r>
      <w:r>
        <w:br/>
      </w:r>
      <w:r>
        <w:rPr>
          <w:rFonts w:ascii="Times New Roman"/>
          <w:b/>
          <w:i w:val="false"/>
          <w:color w:val="000000"/>
        </w:rPr>
        <w:t>Актюбинский финансово-экономический колледж, тел. 77-83-54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Парижской коммуны № 2, № 4, № 6, № 8, № 10, № 12, № 14, № 16, № 18, № 20, № 22, № 24, № 26, № 28, № 30, № 32, № 34, № 36, № 38, № 40, № 42, №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Д.Бедного № 5, № 7, № 9, № 11, № 13, № 15, № 17, № 19, № 21, № 21А, № 23, № 27, № 29, № 31, № 33, № 35, № 37, № 39, № 41, № 43, № 43А, № 45, № 47, № 49, № 51, № 53, № 55, № 57, № 59, № 61;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М.Арынова № 1, № 4, № 5, № 6, № 7, № 8, № 9, № 10, № 11, № 12, № 13, № 14, № 15, № 16, № 16В, № 17, № 19, № 20, № 21, № 22, № 23, № 24, № 25, № 26, № 28, № 30, № 31, № 32, № 34, № 36, № 38, № 40, № 42, № 44, № 46, № 46А, №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А.Пушкина № 1, № 3, № 5, № 7, № 8, № 9, № 10, № 11, № 12, № 13, № 14, № 15, № 16, № 17, № 18, № 19, № 20, № 21, № 22, № 23, № 24, № 24А, № 25, № 26, № 27, № 28, № 29, № 30, № 31, № 32, № 33, № 34, № 35, № 36, № 37, № 38, № 39, № 40, № 41, № 42, № 43, № 44, № 45, № 46, № 47, № 48, № 49, № 50, № 52, № 54, № 56, № 58, № 60, № 62, № 64, № 66;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С.Жаманкулова № 1, № 3, № 5, № 7, № 9, № 11, № 13, №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Московская № 1, № 2, № 3, № 4, № 5, № 6, № 7, № 8, № 9, № 10, № 11, № 12, № 13, № 14, № 15, № 16, № 17, № 17А, № 19, № 21, № 23, № 25;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Павлова № 4, № 5, № 6, № 6А, № 7, № 8, № 9, № 10, № 11, № 11А, № 11Б, № 12, № 13, № 14, № 16, № 18, № 20, № 26, № 28, № 30, № 32;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А.Иманова № 1, № 2, № 3, № 4, № 4А, № 5, № 6, № 6А, № 6Б, № 7, № 8, № 9, № 10, № 11, № 12А, № 13, № 15, № 16, № 16А, № 16Б, № 16В, № 17, № 19, № 20, № 21, № 22, № 23, № 24, № 25, № 26, № 27, № 28, № 29, № 31, № 37, № 39, № 41, № 43, № 45, № 47, № 49, № 51, № 53, № 57, № 59;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Д.Беркимбаева № 1, № 2, № 3, № 4, № 5, № 6, № 7, № 8, № 9, № 10, № 11, № 12, № 13, № 14, № 15, № 16, № 17, № 18, № 19, № 20, № 21, № 22, № 23, № 24, № 25, № 26, № 27, № 28, № 29, № 31, № 32, № 33, № 34, № 35, № 36, № 37, № 38, № 39, № 40, № 41, № 42, № 43, № 44, № 45, № 46, № 47, № 48, № 49, № 50, № 51, № 52, № 53, № 54, № 55, № 56, № 57, № 58, № 59, № 60, № 61, № 62, № 63, № 65;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С.Разина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63, № 64, № 65, № 66, № 67, № 67А, № 68, № 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Монке би № 1, № 2, № 3, № 4, № 5, № 5А,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64, № 66, № 68, № 70, № 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Г.Мясоедова № 1, № 2, № 3, № 4, № 5, № 6, № 7, № 8, № 9, № 10, № 11, № 12, № 13, № 14, № 15, № 16, № 17, № 18, № 19, № 20, № 21, № 22, № 23, № 24, № 26, № 28, №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Елек № 2, № 2А, № 3, № 4, № 5, № 6, № 8, № 9В, № 10, № 11, № 11А, № 11Б, № 11В, № 12, № 13, № 13А, № 13Б, № 14, № 16, № 18, № 20, № 22, № 24, № 26, № 28, № 30, № 32, № 34, № 36, № 38, № 40, № 42, № 44, № 46, № 48, № 56, № 56А, № 58, № 60, № 62, № 64, № 66, № 68, № 70, № 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Жарменке № 1, № 2, № 3, № 4, № 5, № 6, № 7, № 8, № 10, № 12, №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Орталык № 2, № 3, № 3Б, № 4, № 5, № 6, № 7А, № 8, №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Средне-малый № 1, № 2, № 3, № 4, № 5, № 6, № 7, № 8, № 9, № 10, № 12, №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С.Жаманкулова, 4, корпус 2,</w:t>
      </w:r>
      <w:r>
        <w:br/>
      </w:r>
      <w:r>
        <w:rPr>
          <w:rFonts w:ascii="Times New Roman"/>
          <w:b/>
          <w:i w:val="false"/>
          <w:color w:val="000000"/>
        </w:rPr>
        <w:t>детский сад № 44 "Тулпар", тел. 96-37-59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улица Д.Бедного № 2, № 4, № 6, № 8, № 10, № 12, № 14, № 16, № 18, № 20, № 22, № 24, № 26, № 28, № 30, № 32, № 32А, № 34, № 36, № 38, № 38А, № 40, № 42, № 42А, № 44, № 44А, № 44Б, № 46, № 48, № 48А, № 50, № 52, № 54, № 56, № 58, № 60, № 62, № 64;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Парижской коммуны № 46, № 48, № 50, № 52, № 54, № 56, № 58, № 60, №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Г.Мясоедова № 25, № 27, № 29, № 31, № 32, № 33, № 34, № 35, № 36, № 37, № 38, № 39, № 40, № 41, № 42, № 44, № 46, № 48, № 50, № 52, № 54, № 56, № 58, № 58А, № 60, № 62, № 64, № 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1905 года № 1, № 3, № 5, № 7, № 9, № 11, № 13, № 15, № 17, № 19, № 21, № 23, № 25, № 27, № 27А, № 29, № 31, № 33, № 35, № 55, № 57, № 59, № 61;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Монке би № 63, № 65, № 67, № 69, № 71, № 73, № 74, № 75, № 76, № 77, № 78, № 79, № 80, № 81, № 82, № 83, № 84, № 85, № 86, № 87, № 88, № 89, № 90, № 91, № 92, № 93, № 95, № 97;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Д.Беркимбаева № 64, № 66, № 67, № 68, № 69, № 70, № 71, № 72, № 73, № 74, № 75, № 76, № 77, № 78, № 79, № 80, № 81, № 82, № 84, № 86, № 88, № 90, № 92, № 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А.Иманова № 30, № 32, № 34, № 36, № 38, № 40, № 42, № 44, № 46, № 48, № 50, № 52, № 54, № 56, № 58, № 60, № 62, № 63, № 64, № 65, № 66, № 67, № 68, № 69, № 70, № 71, № 72, № 73, № 74, № 75, № 77, № 79, № 81, № 83, № 89;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Кызыл № 1, № 2, № 3, № 4, № 5, № 6, № 7, № 8, № 9, № 10, № 11, № 12, № 13, № 13А, № 14, № 15, № 16, № 17, № 18, № 19, № 20, № 21, № 22, № 23, № 24, № 24А, № 25, № 26, № 27, № 28, № 29, № 30, № 31, № 32, № 33, № 34, № 35, № 36, № 37, № 38, № 39, № 40, № 41, № 42, № 43, № 44, № 45, № 46, № 47, № 49;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Московская № 26, № 27, № 28, № 29, № 30, № 31, № 32, № 33, № 34, № 35, № 36, № 37, № 38, № 39, № 40, № 41, № 42, № 43, № 44, № 45, № 46, № 47, № 48, № 49, № 50, № 51, № 52, № 53, № 54, № 55, № 56, № 56А, № 57, № 58, № 59, № 60, № 61, № 62, № 63, № 64, № 65, № 66, № 67, № 68, № 69, № 70, № 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С.Жаманкулова № 2, № 2А, № 2Б, № 2В, № 2Д, № 4, № 4 кор.1, № 4 кор.2, № 6, № 6 кор.1, № 6А, № 8, № 8Б, № 8Г, № 19, № 21, № 23, № 25, № 27, № 27А, № 29, № 31, № 33, № 35, № 37, № 37А, № 39, № 41, № 41Б, № 43, № 44Б, № 45, № 47, № 49, № 51, № 53, № 55, № 57, № 59, № 61, № 63, № 63А, № 63Б, № 65, № 67, № 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Павлова № 15, № 17, № 19, № 21, № 23, № 25, № 27, № 29, № 31, № 33, № 34, № 34А, № 35, № 36, № 37, № 39, № 40, № 41, № 42, № 43, № 44, № 45, № 46, № 47, № 48, № 49, № 50, № 51, № 52, № 52А, № 53, № 54, № 55, № 56, № 57, № 58, № 59, № 60, № 61, № 62, № 63, № 64, № 65, № 66, № 68, № 70, № 72, № 74, № 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М.Черепанова № 1, № 2, № 3, № 4, № 5, № 7, № 8, № 9, № 10, № 11, № 12, № 13, № 14, № 15, № 16, № 17, № 18, № 19, № 20, № 21, № 22, № 23, № 23А, № 24, № 25, № 26, № 27, № 27А, № 28, № 29, № 30, № 31, № 32, № 33, № 34, № 35, № 36, № 37, № 38, № 39, № 39А, № 40, № 41, № 43, № 44, № 45, № 46, № 46А, № 46Б, № 47, № 48, № 49, № 50, № 51, № 52, № 53, № 54, № 55, № 56, № 57, № 58, № 59, № 60, № 61, № 62, № 63, № 64, № 65, № 67;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Бау-бакша № 1, № 2, № 3, № 4, № 5, № 6, № 7, № 8, № 9, № 9А, № 10, № 11, № 12, № 13, № 14, № 15, № 16, № 17, № 18, № 19, № 20, № 21, № 22, № 23, № 24, № 25, № 26, № 27, № 28, № 29, № 30, № 31, № 32, № 33, № 34, № 35, № 37, № 38, № 39, № 40, № 41, № 42, № 43, № 44, № 51А, № 55, № 57, № 59, № 61, № 63, № 65, № 67, № 69, № 71, № 73, № 75, № 77;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С.Разина № 71, № 73, № 75, № 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железнодорожные дома № 38, № 39, № 40, № 41, №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Д.Беркимбаева, 91,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33, тел. 96-30-22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улица П.Морозова № 1, № 3, № 5, № 7, № 9, № 11, № 13, № 19, № 27, № 29, № 31, № 33, № 33А, № 35, № 37, № 39, № 41;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Д.Беркимбаева № 93, № 95, № 97, № 99, № 101, № 103, № 105, № 135, № 137, № 139, № 141, № 143, № 145, № 147, № 149, № 151, № 153;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Вокзальная № 30, № 32, № 34, № 36, № 38, № 40, № 41, № 42, № 46, № 47, № 48, № 49, № 52, № 53, № 56, № 58, № 61, № 63, № 64, № 67, № 68, № 69, № 70, № 71, № 72, № 73, № 75, № 76, № 77, № 77А, № 77Б, № 77В, № 78, № 79, № 80, № 81А, № 84, № 86, № 92А;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С.Разина № 72, № 74, № 76, № 78, № 80, № 82, № 83, № 83А, № 84, № 85, № 86, № 87, № 88, № 89, № 89А, № 90, № 91, № 91А, № 92, № 92А, № 93, № 94, № 97, № 99, № 101, № 103, № 105, № 105А, № 107, № 109, № 111, № 115, № 117, № 119, № 121, № 123, № 127, № 129, № 131, № 133, № 135, № 137, № 138, № 139, № 140, № 141, № 142, № 143, № 144, № 145, № 146, № 147, № 148, № 148А, № 149, № 150, № 151, № 152, № 153, № 153А, № 155, № 155А;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И.Билтабанова № 33, № 35, № 37, № 39, № 41, № 45, № 48, № 49, № 50, № 52, № 54, № 56, № 57, № 58, № 59, № 61, № 62, № 63, № 64, № 66, № 67, № 68, № 69, № 71, № 72, № 74, № 76, № 78, № 79, № 80, № 81, № 82, № 83, № 84, № 86, № 87, № 88, № 89, № 90, № 91, № 92, № 93, № 94, № 95А, № 96, № 98, № 100, № 102, № 104, № 106, № 108, № 108А;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1905 года № 40, № 42, № 44, № 46, № 50, № 52, № 54, № 56, № 62, № 64, № 66, № 68, № 70, № 70А;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Озерная № 4, № 4А, № 6, № 8, № 10, № 12, № 14, № 16, № 18, № 20, № 22, № 24, № 24А, № 24Б;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Бактыбай батыра № 39, № 40, № 41, № 43, № 44, № 45, № 46, № 49, № 50, № 51, № 52, № 54, № 55, № 57, № 58, № 59, № 60, № 61, № 62, № 63, № 64, № 66, № 67, № 68, № 70, № 71, № 72, № 73, № 74, № 75, № 76, № 77, № 78, № 79, № 80, № 81, № 83, № 84, № 85, № 86, № 87, № 87А, № 88, № 88А, № 88Б, № 89, № 90, № 90А, № 91, № 92, № 92А, № 93, № 94, № 94А, № 98, № 98А;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Ажибай би № 36, № 37, № 38, № 40, № 42, № 43, № 45, № 46, № 48, № 49, № 50, № 51, № 55, № 56, № 57, № 58, № 58А, № 60, № 61, № 61А, № 63, № 64, № 66, № 68, № 74, № 76, № 78, № 80, № 82, № 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Монке би № 96, № 98, № 98А, № 100, № 101, № 102, № 103, № 104, № 105, № 106, № 107, № 108, № 109, № 110, № 111, № 112, № 113, № 114, № 115, № 116, № 117, № 118, № 119, № 120, № 121, № 122, № 122А, № 123, № 124, № 125, № 127, № 128, № 130, № 132, № 133, № 134, № 135, № 136, № 137, № 138, № 139, № 140, № 141, № 142, № 143, № 144, № 145, № 146, № 147, № 148, № 149, № 150, № 151, № 152, № 153, № 154, № 155, № 156, № 157, № 158, № 160, № 161, № 162, № 163, № 164, № 164А, № 165, № 166, № 166А, № 167, № 168, № 169, № 170, № 171;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Г.Мясоедова № 49, № 51, № 53, № 53А, № 55, № 55А, № 59, № 59А, № 61, № 61А, № 63, № 65, № 67, № 68, № 69, № 70, № 72, № 73, № 74, № 75, № 76, № 77, № 77А, № 78, № 79, № 80, № 81, № 81А, № 82, № 82А, № 83, № 84, № 86, № 88, № 89, № 90, № 91, № 92, № 93, № 94, № 95, № 97, № 98, № 99, № 100, № 101, № 101А, № 102, № 103, № 104, № 105, № 106, № 106А, № 107, № 107А, № 108, № 109, № 109А, № 110, № 111, № 112, № 114, № 116, № 118, № 120, № 122, № 124А, № 126, № 128, № 130, № 132, № 134, № 136, № 138, № 138А, № 140;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Парижской коммуны № 41, № 43, № 45, № 47, № 49, № 51, № 53, № 55, № 57, № 59, № 61, № 65, № 66, № 67, № 68, № 69, № 69А, № 70, № 70А, № 71, № 71А, № 72, № 72А, № 73, № 74, № 74А, № 74Б, № 75, № 76, № 77, № 78, № 79, № 80, № 81, № 81А, № 82, № 83, № 84, № 85, № 86, № 86А, № 87, № 88, № 89, № 90, № 91, № 92, № 93, № 94, № 95, № 97, № 98, № 99, № 100, № 101, № 102, № 103, № 104, № 105, № 108, № 110, № 112, № 114, № 114А, № 116, № 118, № 122, № 124, № 126, № 128, № 130, № 132, № 132А, № 134, № 136, № 138, № 140, № 142;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Алтай батыра № 2, № 3, № 4, № 5, № 6, № 6А, № 7, № 8, № 9, № 10, № 11, № 12, № 13, № 14, № 15, № 16, № 17, № 18, № 19, № 20, № 21, № 22, № 22А, № 23, № 24, № 25, № 26, № 27, № 28, № 29, № 30, № 32, № 33, № 34, № 35, № 36, № 37, № 38, № 40, № 41, № 42, № 43, № 44, № 45, № 46, № 47, № 48, № 49, № 50, № 50А, № 51, № 52, № 52А, № 53, № 54, № 55, № 56, № 57, № 58, № 59, № 60, № 61, № 62, № 63, № 64, № 65, № 66, № 68, № 72, № 74;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А.Чехова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39А, № 40, № 41, № 42, № 43, № 44, № 45, № 46, № 47, № 48, № 49, № 50, № 51, № 52, № 52А, № 53, № 54, № 54А, № 55, № 56, № 57, № 58, № 60, № 62, №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Красина № 1, № 1А, № 1В, № 1Б, № 2, № 3, № 4, № 5, № 6, № 7, № 8, № 9, № 10, № 11, № 12, № 13, № 14, № 15, № 16, № 17, № 18, № 19, № 20, № 21, № 22, № 23, № 24, № 25, № 26, № 27, № 28, № 29, № 31, № 33, № 34, № 35, № 36, № 38, № 38А, № 40, № 41, № 42, № 44, № 46, № 48, № 50, № 52, №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Бокенбай батыра № 55, № 57, № 59, № 61, № 63, № 65, № 67, № 69 (или по старым адресам 12 ВГ микрорайона № 1, № 2, № 3, № 4, № 5, № 6, № 7, № 8, № 9, № 10, № 11, № 12, № 13, № 14, № 15, № 16, № 17, № 18, № 19, № 20, № 21, № 72А, № 82, № 83, № 85, № 85А, № 86, № 86А, № 87, № 87А, № 88, № 88А, № 89, № 89А, № 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С.Жаманкулова, 14,</w:t>
      </w:r>
      <w:r>
        <w:br/>
      </w:r>
      <w:r>
        <w:rPr>
          <w:rFonts w:ascii="Times New Roman"/>
          <w:b/>
          <w:i w:val="false"/>
          <w:color w:val="000000"/>
        </w:rPr>
        <w:t>ТОО "Ремонт пассажирских вагонов - 2", тел. 97-54-10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улица 1905 года № 2, № 4, № 6, № 8, № 10, № 12, № 16, № 18, № 20, № 22, № 24, № 26, № 28, № 34, № 36;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Д.Беркимбаева № 96, № 98, № 100, № 102, № 104, № 106, № 108, № 109, № 110, № 111, № 111А, № 112, № 113, № 114, № 115, № 116, № 116А, № 117, № 118, № 119, № 121, № 122, № 122А, № 123, № 124, № 124А, № 125, № 125А, № 126, № 127, № 128, № 129, № 129А, № 130, № 131, № 132, № 133, № 134, № 136, № 138, № 140, № 142, № 144, № 146, № 148;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И.Билтабанова № 1, № 2, № 3, № 4, № 5, № 6, № 7, № 8, № 9, № 10, № 11, № 12, № 13, № 14, № 15, № 16, № 17, № 18, № 19, № 20, № 21, № 22, № 23, № 24, № 25, № 26, № 27, № 29, № 31, № 34, № 36, № 38, № 40, № 42, №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С.Разина № 96, № 98, № 100, № 102, № 104, № 104А, № 106, № 108, № 110, № 112, № 114, № 116, № 118, № 120, № 122, № 124, № 126, № 128, № 130, № 132, № 134, № 134А, № 136;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Вокзальная № 1, № 3, № 5, № 7, № 9, № 11, № 13, № 15, № 17, № 19, № 23, № 25, № 29, № 31, № 33, № 35, № 37;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С.Жаманкулова № 12, № 14, №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Московская № 71, № 73, № 74, № 75, № 75А, № 76, № 76А, № 76Б, № 76В, № 77, № 78, № 79, № 80, № 81, № 81А, № 82, № 83, № 84, № 85, № 86, № 87, № 88, № 89, № 89А, № 90, № 91, № 92, № 93, № 94, № 95, № 96, № 97, № 98, № 99, № 100, № 101, № 102, № 103, № 104, № 104А, № 105, № 106, № 108, № 109, № 110, № 112, № 113, № 114, № 115, № 116, № 117, № 119, № 120, № 121, № 121А, № 122, № 123, № 124, № 125, № 126, № 127, № 127А, № 129;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Павлова № 67, № 69, № 71, № 73, № 75, № 77, № 78, № 79, № 80, № 81, № 82, № 82А, № 83, № 84, № 85, № 85А, № 86, № 87, № 88, № 89, № 90, № 91, № 92, № 93, № 94, № 95, № 96, № 97, № 98, № 99, № 99А, № 100, № 101, № 102, № 103, № 104, № 105, № 105А, № 106, № 107, № 108, № 109, № 110, № 111, № 112, № 112А, № 113, № 113А, № 114, № 115, № 116, № 117, № 118, № 119, № 120, № 121, № 122, № 123, № 124, № 125, № 126, № 127,№ 128, № 130, № 132, № 134, № 134А, № 136, № 136А, № 136Б, № 138, № 140, № 142, № 144, № 146;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Кызыл № 50, № 51, № 53, № 54, № 55, № 56, № 57, № 57А, № 58, № 59, № 60, № 61, № 61А, № 62, № 64, № 65, № 66, № 67, № 68, № 69, № 70, № 71, № 72, № 72А, № 73, № 74, № 75, № 76, № 77, № 78, № 79, № 80, № 81, № 81А, № 82, № 83, № 83А, № 84, № 85, № 86, № 87, № 88, № 89, № 90, № 91, № 92, № 93, № 94, № 95, № 96, № 97, № 98, № 99, № 100, № 101, № 102, № 103, № 104, № 105, № 106, № 107, № 108, № 109, № 110, № 111, № 112, № 113, № 114, № 115, № 116, № 118, № 119, № 120, № 121, № 122, № 124;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А.Иманова № 76, № 78, № 80, № 82, № 84, № 86, № 88, № 90, № 92, № 94, № 95, № 95кор.2, № 95А, № 96, № 97, № 97 кор.2, № 98, № 99, № 100, № 101, № 102, № 103, № 104, № 105, № 106, № 107, № 108, № 109, № 110, № 111, № 112, № 113, № 115, № 116, № 117, № 118, № 120, № 121, № 122, № 123, № 124, № 124А, № 125, № 126, № 127, № 128, № 129, № 131, № 132, № 133, № 134, № 135, № 137, № 138, № 139, № 140, № 141, № 142, № 143, № 144, № 145, № 146, № 147, № 147Б, № 148, № 149А, № 150;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Бактыбай батыра № 1, № 2, № 3, № 4, № 5, № 6, № 6А, № 7, № 8, № 9, № 10, № 11, № 12, № 13, № 14, № 14А, № 15, № 16, № 17, № 18, № 19, № 20, № 21, № 22, № 24, № 25, № 26, № 27, № 28, № 29, № 30, № 31, № 32, № 33, № 34, № 35, № 36, № 37;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Ажибай би № 1, № 2, № 3, № 4, № 5, № 6, № 7, № 8, № 9, № 10, № 11, № 12, № 13, № 14, № 15, № 16, № 17, № 18, № 19, № 20, № 21, № 22, № 23, № 24, № 25, № 26, № 27, № 28, № 29, № 30, № 32,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Станционная, 1,</w:t>
      </w:r>
      <w:r>
        <w:br/>
      </w:r>
      <w:r>
        <w:rPr>
          <w:rFonts w:ascii="Times New Roman"/>
          <w:b/>
          <w:i w:val="false"/>
          <w:color w:val="000000"/>
        </w:rPr>
        <w:t>Актюбинское эксплуатационное локомотивное депо, тел. 97-62-54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Станционная № 1, № 3, № 5А, № 5, № 7, № 9, № 11, № 13, № 15, № 17, № 19, № 21, № 23, № 25, № 25/3, № 25/7, № 29, № 29/1, № 29/2, № 29/3, № 29/4, № 29/6, № 31, №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Вокзальная № 2, № 4, № 6, № 8, № 10, № 12, № 14, № 14А, № 16, № 16А, № 18, № 20, № 22, № 22А, № 24, № 26, № 28,;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Д.Беркимбаева № 150, № 152, № 156, № 158, № 160, № 162, № 164, № 166, № 168, № 170, № 170А, № 172, № 174, № 176, № 178;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Новокооперативная № 1, № 3, № 5, № 7, № 9, № 11, № 13, № 15, № 17, № 19, № 19А, № 21, № 23, № 23А, № 25, № 27, № 29, № 29А, № 31, № 33, № 35, № 39, № 41, № 43, № 45, № 45А, № 47, № 49, № 51, № 51А, №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П.Морозова № 2, № 4, № 6, № 8, № 10, № 12, № 14, № 14А, № 16, № 22, № 24, № 26, № 28, № 30, № 32, № 32А, № 34, № 36, № 38, № 38А, № 40, № 42, № 42А, № 44, № 44А;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Московская № 128, № 130, № 131, № 132, № 133, № 134, № 135, № 136, № 137, № 137А, № 138, № 139, № 140, № 141, № 141А, № 142, № 143, № 144, № 145, № 146, № 147, № 148, № 149, № 150, № 151, № 152, № 153, № 153А, № 154, № 155, № 156, № 157, № 157А, № 158, № 159, № 160, № 161, № 162, № 163, № 163А, № 164, № 165, № 166, № 167, № 168, № 169, № 170, № 171, № 172, № 173, № 174, № 175, № 176, № 177, № 178, № 179, № 179А, № 180, № 181, № 181А, № 182;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Павлова № 129, № 131, № 133, № 135, № 137, № 139, № 141, № 143, № 145, № 147, № 148, № 150, № 150А, № 152, № 152А, № 154, № 156, № 157А, № 158, № 158А, № 158В, № 160, № 162, № 164, № 166, № 168;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А.Иманова № 151, № 152, № 153, № 154, № 155, № 155А, № 156, № 157, № 157А, № 158, № 159, № 160, № 160А, № 161, № 162, № 163, № 164, № 164А, № 165, № 166, № 167, № 168, № 168А, № 169, № 170, № 171, № 172, № 172А, № 173, № 174, № 175, № 176, № 178, № 180, № 182, № 184, № 186, № 188, № 188А, № 190, № 192, № 192А, № 196, № 198;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Г.Мясоедова № 113, № 115, № 117, № 119, № 121, № 123, № 125, № 127, № 127А, № 129, № 131, № 133, № 135, № 135А, № 137, № 139, № 141, № 142, № 142А, № 143, № 144, № 145, № 146, № 147, № 148, № 149, № 150, № 150А, № 151, № 152, № 153, № 154, № 156, № 158, № 158А, № 160, № 162, № 164, № 166, № 168, № 170, № 172, № 174;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Парижской коммуны № 107, № 109, № 111, № 113, № 113А, № 115, № 117, № 119, № 121, № 123, № 125, № 127, № 129, № 131, № 133, № 135, № 137, № 139, № 141, № 143, № 145, № 146, № 147, № 148, № 150, № 152, № 154, № 156, № 158, № 158А, № 160, № 162, № 164, № 166, № 168, № 170, № 172, № 174, № 176, № 178, № 180;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Алтай батыра № 67, № 67А, № 69, № 71, № 73, № 75, № 76, № 77, № 78, № 79, № 80, № 81, № 82, № 83, № 84, № 85, № 86, № 87, № 88, № 89, № 90, № 91, № 92, № 93, № 94, № 95, № 96, № 97, № 98, № 99, № 100, № 101, № 102, № 104, № 106, № 108, № 110, № 112, № 114, № 116;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Морозова № 2, № 3, № 4, № 5, № 6, № 6А, № 7, № 8, № 9, № 9А, № 10, № 11, № 12, № 13, № 14, № 15, № 16, № 17, № 18, № 19, № 20, № 22, № 24, №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Н.Баумана № 1, № 2, № 3, № 4, № 5, № 6, № 7, № 8, № 9, № 10, № 10А, № 11, № 12, № 13, № 14, № 15, № 16, № 18, № 18А, № 20, № 20А, № 22, № 22А, № 24, № 26, № 30А;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З.Космедемьянской № 1, № 2, № 3, № 4, № 5, № 6, № 7, № 8, № 9, № 10, № 11, № 12, № 13, № 14, № 15, № 16, № 17, № 18, № 19, № 20, № 21, № 22, № 23, № 24, № 25, № 26, № 27, № 28, № 29, № 30, № 32, № 34, № 36, № 38, № 38А, № 40, № 42, № 44;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И.Крылова № 1, № 2, № 3, № 4, № 5, № 5А, № 6, № 6А, № 7, № 8, № 9, № 10, № 11, № 11А, № 11Б, № 12, № 13, № 13А, № 14, № 15, № 15А, № 16, № 17, № 18, № 19, № 20, № 21, № 22, № 23, № 24, № 25, № 26, № 27, № 29, № 30, № 32, № 33, № 34, № 35, № 36, № 37, № 38, № 40, № 42, № 43, № 44, № 45, № 46, № 47, № 48, № 49, № 50, № 51, №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Актау № 1, № 2, № 3, № 4, № 5, № 6, № 6А,№ 7, № 8, № 9, № 10, № 11, № 12, № 13, № 13А, № 14, № 14А, № 15, № 16, № 17, № 18, № 19, № 20, № 21, № 22, № 23, № 24, № 25, № 25А, № 26, № 27, № 28, № 29, № 30, № 30А, № 31, № 32, № 32А, № 33, № 34, № 35, № 36, № 37, № 38, № 39, № 40, № 41, № 42, № 43, № 44, № 45, № 46, № 47, № 48, № 49, № 51, № 52, № 53, № 54, № 55, № 56, № 56А, № 57, № 58, № 59, № 60, № 61, № 62;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Менделеева № 1, № 2, № 3, № 4, № 5, № 6, № 7, № 8, № 9, № 9А, № 9Б, № 10, № 11, № 11А, № 12, № 13, № 13А, № 13Б, № 14, № 15, № 15А, № 16, № 17, № 17А, № 18, № 19, № 19А, № 20, № 20А, № 21, № 22, № 23, № 24А, № 25, № 26, № 27, № 28, № 28А, № 29, № 30, № 31, № 31А, № 32, № 33, № 34, № 34А, № 35, № 36, № 37, № 38, № 39, № 39А, № 40, № 41, № 42, № 43, № 44, № 44А, № 45, № 46, № 47, № 48, № 49, № 50, № 51, № 52;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Московский № 153А, № 155А, № 157А, № 159А, № 161А, № 163А, № 165А, № 167А, № 169А, № 171А, № 171Б.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</w:t>
      </w:r>
      <w:r>
        <w:br/>
      </w:r>
      <w:r>
        <w:rPr>
          <w:rFonts w:ascii="Times New Roman"/>
          <w:b/>
          <w:i w:val="false"/>
          <w:color w:val="000000"/>
        </w:rPr>
        <w:t>город Актобе, 11 микрорайон, улица Н.Шайкенова, 15,</w:t>
      </w:r>
      <w:r>
        <w:br/>
      </w:r>
      <w:r>
        <w:rPr>
          <w:rFonts w:ascii="Times New Roman"/>
          <w:b/>
          <w:i w:val="false"/>
          <w:color w:val="000000"/>
        </w:rPr>
        <w:t>средняя школа-гимназия № 9, тел. 77-33-14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11 микрорайон № 44, № 47, № 51, №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Алыс № 1, № 2, № 2Б, № 3, № 4, № 4А, № 5, № 6, № 9, № 11, № 12, № 13Б, № 14, № 16, № 18, № 19, № 20, № 22, №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Локомотивная № 1, № 2, № 3, № 4, № 4А, № 5, № 6, № 8, № 8А, № 9, № 10, № 10А, № 11, № 11А, № 12, № 12А, № 13, № 13А, № 13Б, № 14, № 14А, № 15, № 16, № 17, № 17А, № 17Б, № 17В, № 18А, № 19, № 19А, №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Вагонная № 1, № 1А, № 2, № 3, № 3А, № 4, № 5, № 6, № 7, № 8, № 9, № 10, № 11, № 12, № 13, № 14, № 15, № 16, №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</w:t>
      </w:r>
      <w:r>
        <w:br/>
      </w:r>
      <w:r>
        <w:rPr>
          <w:rFonts w:ascii="Times New Roman"/>
          <w:b/>
          <w:i w:val="false"/>
          <w:color w:val="000000"/>
        </w:rPr>
        <w:t>город Актобе, 11 микрорайон,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35, тел. 23-42-84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11 микрорайон № 85, № 85А, № 85В, № 87, № 88, № 89, № 92, № 94, № 95, № 96, № 97, № 98, № 99, № 100, № 101;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Локомотивная № 7 (жилой комплекс "Фаворит").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</w:t>
      </w:r>
      <w:r>
        <w:br/>
      </w:r>
      <w:r>
        <w:rPr>
          <w:rFonts w:ascii="Times New Roman"/>
          <w:b/>
          <w:i w:val="false"/>
          <w:color w:val="000000"/>
        </w:rPr>
        <w:t>город Актобе, 11 микрорайон,</w:t>
      </w:r>
      <w:r>
        <w:br/>
      </w:r>
      <w:r>
        <w:rPr>
          <w:rFonts w:ascii="Times New Roman"/>
          <w:b/>
          <w:i w:val="false"/>
          <w:color w:val="000000"/>
        </w:rPr>
        <w:t>средняя школа-гимназия № 32, тел. 23-32-33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11 микрорайон № 103, № 105, № 106, № 110, № 111, № 112, № 112А/1, № 112Б, № 114, № 115.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</w:t>
      </w:r>
      <w:r>
        <w:br/>
      </w:r>
      <w:r>
        <w:rPr>
          <w:rFonts w:ascii="Times New Roman"/>
          <w:b/>
          <w:i w:val="false"/>
          <w:color w:val="000000"/>
        </w:rPr>
        <w:t>город Актобе, поселок Кирпичный, улица Кирпичная, 5,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18, тел. 40-30-78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улица Кирпичная № 1, № 1А, № 2, № 2Б, № 2 кор.1, № 2 кор.2, № 2 кор.3, № 2 кор.4, № 3, № 3А, № 4, № 5, № 5Б, № 6, № 7В, № 8, № 9, № 9Б, № 10, № 12, № 12А, № 13/1, № 14, № 16, № 16 кор.1, № 20, № 25, № 27, № 28, № 30, № 32, № 34, № 35, № 36, № 37, № 38, № 39, № 40, № 41, № 42, № 44, № 47, № 49, № 50, № 51, № 52, № 53, № 54, № 58, № 59, № 64, № 66, № 71, № 74, вновь построенные дома, участки № 1, № 3, № 6, № 8, № 9, № 28, № 28/1, № 28А, № 28Б, № 30, № 30/1, № 32, № 32А, № 34, № 36, № 37, № 38, № 39, № 40, № 41, № 41А, № 42, № 42Б, № 43, № 44;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Акжарская № 1, № 1А, № 1Б, № 3, № 3А, № 3/1,2, № 4, № 4/1,2, № 4А, № 5, № 5/1,2, № 5Е, № 6, № 6/1,2, № 7, № 7/1,2,3, № 8, № 8/2,3,4, № 9, № 9/1,3, № 10, № 11, № 12, № 12А, № 13, № 14, № 15, № 15А, № 16, № 17, № 23, № 25, № 27, № 29, № 56, № 58, № 58А, № 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Колтабан № 1, № 1А, № 1Б, № 1В, № 1Г, № 2, № 2А, № 2Б, № 2В, № 3 кор.1, № 3 кор.2, № 3А, № 3В, № 4 кор.1, № 4 кор.2, № 4/1, № 5 кор.1, № 5 кор.2, № 6, № 6 кор.1, № 7, № 8, № 10, № 11, № 12, № 14, № 16, № 18, № 20, № 22, № 24, № 24А, № 24Б, № 24В, № 26, № 28, № 30, № 32, № 34,№ 36, № 38, № 40, № 41,№ 42, № 43, № 44, № 44А, № 45, № 45А, № 46, № 46А, № 47, № 47А, № 48, № 49, № 50, № 51, № 52, № 54, № 56, № 56А, № 56Б, № 58, № 58А, № 58Б;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Родниковская № 1 кор.1, № 1 кор.2, № 1 кор.3, № 2А, № 2 кор.1, № 2 кор.2, № 2 кор.3, № 3, № 3/2, № 3/3, № 4, № 4А, № 4Б, № 5, № 5А, № 5 кор.1, № 5 кор.2, № 7, № 7 кор.1, № 7 кор.2, № 11, № 13, № 14, № 15, № 16, № 17, № 18, № 19, № 20, № 21, № 22, № 22А, № 23, № 25, № 27, № 29, № 31, № 32, № 33, № 34, № 35, № 37, № 39, № 41, № 43, № 45, № 47, № 47А, № 49, № 49А, № 53, № 55, № 57, № 59, № 59А, № 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Солтустик № 1, № 2, № 3, № 4, № 5, № 6, № 7, № 8, № 9, № 10, № 11, № 12, № 13, № 14, № 15, № 16, № 17, № 18, № 19, № 20, № 21, № 21А, № 22, № 23, № 24, № 25, № 26, № 27, № 28, №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Жилые дома АО "Взрывпром" № 1, № 2, № 3, № 4, № 10А, № 11Б, № 28, № 29, № 30, № 32, № 32А, № 34, № 35А, № 39, № 40;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Барак № 28, № 29, № 30, № 31, № 32, № 34, № 35, № 35А, № 39, №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участки № 1, № 2, № 2Б, № 3, № 3А, № 4, № 4А, № 6, № 8, № 10, № 12А, № 14, № 15, № 16/1, № 20, № 22, № 25, № 27, № 28А, № 29, № 31, № 32, № 35, № 37, № 39, № 40, № 43, № 46, № 47, № 49, № 51, № 53, № 54, № 59, № 60, № 62, № 67, № 72, № 74, № 81, № 85, № 86, № 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прилегающие садоводческие коллективы.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Т.Рыскулова, 8 А,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40, тел. 53-63-00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улица Пожарского № 30, № 32, № 34, № 34 кор.1, № 36, № 36 кор.1, № 36 корп.2, № 36 корп.3, № 36Б;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Т.Рыскулова № 10, № 12, № 12 кор.1, № 14, № 14 кор.1(А), № 16, № 16 кор.1, № 16 кор.2, № 18, № 18А, № 18 кор.1, № 18 кор.2,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Т.Рыскулова, 8 А,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40, тел. 53-63-00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СМП-555 № 1, № 1А, № 2, № 3, № 4, № 5, № 5А, № 7, № 7А, № 8, № 9, № 10, № 10А, № 12, № 14, № 14А, № 14Б, № 15, № 17, № 18 и остальные жилые дома;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Т.Рыскулова № 4 кор.2, № 4 кор.3;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А.Чекалина № 30, № 30Б, № 32 кор. 1, № 34, № 36, № 36А, № 36Б, № 38, № 38А, № 40, № 40А, № 42А, № 44, № 44А, № 44Б;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О.Кошевого № 105 кор.1, № 105 кор.2, № 105 кор.3, № 109, № 113, № 113 кор.1, № 113 кор.2, № 115.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</w:t>
      </w:r>
      <w:r>
        <w:br/>
      </w:r>
      <w:r>
        <w:rPr>
          <w:rFonts w:ascii="Times New Roman"/>
          <w:b/>
          <w:i w:val="false"/>
          <w:color w:val="000000"/>
        </w:rPr>
        <w:t>город Актобе, проспект Мира, 47,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26, тел. 50-73-57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улица Т.Рыскулова № 59, № 59А, № 59Б, № 59В, № 67, № 67Б, № 69, № 71, № 73, № 75, № 77, № 79, № 81, № 83, № 85, № 87, № 89, № 91, № 93, № 95, № 97, № 99, № 101, № 103, № 105, № 107, № 109, № 111, № 113, № 115, № 117, № 119, № 121, № 123, № 125, № 127, № 129, № 131, № 133, № 135, № 137, № 139, № 141, № 143;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Мира № 47, № 49, № 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Казангапа № 46, № 46А, № 48, № 50, № 52, № 54, № 56, № 58, № 58 кор.1, № 60, № 60 кор.1, № 62, № 64, № 66, № 68, № 70, № 70/2, № 72, № 74, № 76, № 78, № 80, № 82, № 84, № 86, № 88, № 90, № 92, № 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Хмельницкого № 2, № 4, № 6, № 8, № 10, № 12, № 14, № 16, № 18, № 20, № 22, № 24, № 26, № 28, № 30, № 32, № 34, № 36, № 38, № 40, № 42, № 58, № 60, №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Бр.Жубановых № 41, № 43, № 45, № 47, № 48, № 49, № 50, № 51, № 52, № 53, № 54, № 55, № 56, № 57, № 58, № 59, № 60, № 61, № 62, № 63, № 64, № 65, № 66, № 67, № 68, № 69, № 70, № 71, № 72, № 73, № 74, № 75, № 76, № 77, № 78, № 79, № 80, № 81, № 82, № 82А, № 83, № 84, № 85, № 86, № 87, № 88, № 89, № 90, № 91, № 92, № 93, № 94, № 95, № 96, № 97, № 98, № 99, № 100, № 101, № 102, № 103, № 104, № 105, № 106, № 107, № 108, № 109, № 110, № 111, № 112, № 113, № 114, № 115, № 116, № 117, № 118, № 119, № 120, № 121, № 122, № 123, № 124, № 125, № 126, № 127, № 128, № 129, № 130, № 131, № 132, № 133, № 134, № 135, № 136, № 137, № 138, № 139, № 140, № 141, № 142, № 143, № 144, № 145, № 146, № 148, № 150, № 152, № 154;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Снайперская № 48, № 50, № 51, № 52, № 53, № 54, № 55, № 56, № 57, № 58, № 59, № 60, № 61, № 62, № 63, № 64, № 65, № 66, № 67, № 68, № 69, № 70, № 71, № 72, № 73, № 74, № 75, № 76, № 77, № 78, № 79, № 80, № 81, № 82, № 83, № 84, № 85, № 86, № 87, № 88, № 89, № 90, № 91, № 92, № 93, № 94, № 95, № 96, № 97, № 98, № 99, № 100, № 101, № 102, № 103, № 104, № 105, № 106, № 107, № 108, № 109, № 110, № 111, № 112, № 113, № 114, № 115, № 116, № 117, № 118, № 119, № 120, № 121, № 122, № 123, № 124, № 125, № 127, № 129, № 131, № 133, № 135, № 137, № 139, № 141, № 143, № 145, № 147, № 149, № 151, № 153, № 155;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Котовского № 50, № 52, № 54, № 55, № 55А, № 56, № 57, № 58, № 59, № 60, № 61, № 62, № 63, № 64, № 65, № 66, № 67, № 68, № 69, № 70, № 71, № 72, № 73, № 74, № 75, № 75А, № 76, № 77, № 78, № 79, № 80, № 81, № 82, № 83, № 84, № 85, № 86, № 87, № 88, № 89, № 90, № 91, № 92, № 93, № 94, № 96, № 98, № 100;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Актюбинская № 47, № 47 кор.2, № 47А, № 49, № 51, № 53, № 55, № 57, № 59, № 62, № 64, № 66, № 68, № 70, № 72, № 74, № 76, № 78, № 80, № 82, № 84, № 86, № 88, № 90, № 92, № 94, № 96, № 98;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Пожарского № 1, № 2, № 3, № 4, № 5, № 6, № 7, № 8, № 9, № 10, № 11, № 12, № 13, № 14, № 15, № 17, № 18, № 19, № 20, № 21, № 22, № 23, № 24, № 25, № 26, № 27, № 29, № 31, № 32, №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П.Чайковского № 41, № 42, № 43, № 44, № 45, № 46, № 47, № 48, № 49, № 50, № 51, № 52, № 53, № 54;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Минина № 1, № 2, № 3, № 4, № 5, № 6, № 7, № 8, № 9, № 10, № 11, № 12, № 12А,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48А, № 49, № 50, № 51, № 52, № 53, № 54, № 55, № 56, № 57, № 59, № 61, № 63, № 64, № 65, № 66, № 67, № 68, № 69, № 70, № 70А, № 70Б, № 71, № 72, № 73, № 74, № 75, № 76, № 77, № 78, № 79, № 80, № 81, № 82, № 83, № 84, № 85, № 86, № 87, № 88, № 89, № 90, № 91, № 92, № 93, № 94, № 95, № 96, № 97, № 98, №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</w:t>
      </w:r>
      <w:r>
        <w:br/>
      </w:r>
      <w:r>
        <w:rPr>
          <w:rFonts w:ascii="Times New Roman"/>
          <w:b/>
          <w:i w:val="false"/>
          <w:color w:val="000000"/>
        </w:rPr>
        <w:t>город Актобе, проспект Мира, 47,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26, тел. 50-73-57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Казангапа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47, № 49, № 51, № 53, № 57, № 59, № 61, № 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Мира № 42, № 44, № 46, № 48, № 50, № 52, № 54, № 56, № 58, № 60, № 62, №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П.Чайковского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Актюбинская № 1, № 2, № 3, № 3А, № 4, № 5, № 6, № 7, № 8, № 9, № 10, № 11, № 12, № 13, № 15, № 16, № 17, № 18, № 19, № 20, № 20А, № 21, № 22, № 23, № 24, № 24А, № 25, № 25А, № 26, № 27, № 28, № 29, № 30, № 31, № 32, № 33, № 34, № 35, № 36, № 37, № 37А, № 38, № 39, № 40, № 41, № 42, № 43, № 44, № 45, № 45А, № 46, № 48, № 50, № 50А, № 52, № 54, № 56, № 58, № 60;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Бр.Жубановых № 1, № 2, № 3, № 4, № 5, № 6, № 7, № 8, № 8А, № 9, № 10, № 11, № 12, № 13, № 14, № 15, № 16, № 17, № 18, № 19, № 20, № 21, № 22, № 23, № 24, № 25, № 26, № 27, № 28, № 29, № 30, № 31, № 31А, № 32, № 33, № 34, № 35, № 36, № 36А, № 37, № 38, № 39, № 40, № 42, № 44, № 46, № 46А;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Снайперская № 1, № 1А, № 2, № 2А, № 2Б, № 3, № 4, № 5, № 6, № 7, № 8, № 9, № 10, № 11, № 12, № 13, № 14, № 15, № 16, № 17, № 18, № 19, № 20, № 20А, № 21, № 22, № 23, № 24, № 25, № 26, № 27, № 28, № 29, № 30, № 31, № 32, № 32А, № 33, № 34, № 35, № 36, № 37, № 38, № 39, № 40, № 41, № 42, № 43, № 44, № 45, № 46, № 47, №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Котовского № 1, № 3, № 5,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51, №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О.Кошевого № 78, № 80, № 81, № 82, № 83, № 84, № 85, № 86, № 87, № 88, № 89, № 90, № 91, № 92, № 92А, № 94, № 96, № 97, № 97А, № 99, № 101;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А.Чекалина № 1, № 2, № 3, № 4, № 5, № 6, № 7, № 8, № 9, № 10, № 11, № 12, № 13, № 14, № 15, № 16, № 17, № 18, № 19, № 20, № 21, № 21А, № 22, № 23, № 24, № 24А, № 25, № 26, №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Чернышевского № 87, № 89, № 91, № 93, № 95, № 95А, № 97, № 97/1, № 99, № 101, № 104, № 105, № 106, № 107, № 107 кор.1, № 108, № 110, № 112, № 114, № 116, № 118, № 120, № 122, № 124, № 126, № 128, № 130, № 132, № 132А, № 134, № 134А, № 136, № 136А;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Т.Рыскулова № 3, № 4, № 4/1, № 7, № 9, № 11, № 13, № 15, № 17, № 19, № 21, № 23, № 25, № 27, № 29, № 31, № 33, № 35, № 37, № 37А, № 39, № 41, № 43, № 45, № 49, № 51, № 53, № 55, № 57, № 57А.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Ватутина, 1,</w:t>
      </w:r>
      <w:r>
        <w:br/>
      </w:r>
      <w:r>
        <w:rPr>
          <w:rFonts w:ascii="Times New Roman"/>
          <w:b/>
          <w:i w:val="false"/>
          <w:color w:val="000000"/>
        </w:rPr>
        <w:t>Колледж строительства и бизнеса, тел. 50-05-82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Чернышевского № 2, № 2Б, № 4, № 4 кор.1, № 4А, № 6, № 8, № 10, № 11, № 12, № 13, № 14, № 15, № 16, № 17, № 18, № 19, № 20, № 21, № 21А, № 22, № 23, № 24, № 25, № 26, № 27, № 28, № 29, № 30, № 31, № 32, № 33, № 34, № 35, № 36, № 37, № 37А, № 38, № 39, № 39А, № 40, № 40А, № 41, № 41А, № 41Б, № 42, № 42А, № 43, № 43А, № 44, № 45, № 45А, № 46, № 47, № 48, № 49, № 50, № 51, № 52, № 53, № 54, № 55, № 55А, № 56, № 57, № 58, № 59, № 60, № 61, № 61А, № 62, № 63, № 64, № 65, № 66, № 67, № 68, № 69, № 69А, № 70, № 71, № 72, № 73, № 73А, № 74, № 75, № 77, № 78, № 79, № 80, № 81, № 82, № 83, № 84, № 85, № 86, № 88, № 90, № 92, № 94, № 96, № 98, № 100, № 102;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Есет батыра № 1, № 2, № 2А, № 2Б, № 4, № 6, № 8, № 10, № 12, № 14, № 16, №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Мира № 22, № 24, № 26, № 30, № 32, № 34, №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О.Кошевого № 2, № 4, № 6, № 8, № 9, № 10, № 10Б, № 11, № 12, № 13, № 14, № 15, № 16, № 16А, № 17, № 18, № 19, № 20, № 21, № 22, № 23, № 24, № 25, № 26, № 26А, № 27, № 28, № 28А, № 29, № 29А, № 30, № 30А, № 31, № 31А, № 32, № 32А, № 33, № 33А, № 34, № 35, № 36, № 37, № 38, № 39, № 40, № 40А, № 41, № 41А, № 42, № 43, № 43А, № 43Б, № 43В, № 44, № 45, № 46, № 47, № 48, № 49, № 50, № 51, № 52, № 53, № 54, № 54А, № 55, № 56, № 57, № 58, № 59, № 60, № 61, № 61А, № 62, № 63, № 64, № 65, № 66, № 67, № 67А, № 68, № 69, № 69А, № 70, № 71, № 72, № 73, № 73А, № 74, № 75, № 75А, № 77, № 77А, №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Саябак № 2, № 4, № 6, № 8, № 10, № 11, № 14, № 20, № 22, № 24, № 26, № 28, № 30, № 32, № 33, № 34, № 36, № 37, № 38, № 39, № 39/1, № 40, № 41, № 42, № 44, № 46, № 48, № 50, № 52, № 54, № 58, № 60, № 62, № 64, № 66, № 68, № 70, № 72, № 74, № 76, № 78;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Ватутина № 1А, № 3, № 4, № 5, № 6, № 7, № 7А, № 8, № 9, № 10, № 11, № 13, № 14, № 14А, № 15, № 16, № 18, № 20, № 22, № 24, № 26, № 28, № 30, № 32, № 32А;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проспект Победы № 1, № 1А, № 2, № 3, № 4, № 6, № 7, № 9, № 10, № 12, №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Белинского № 1, № 3, № 4, № 5, № 6, № 7, № 9, № 11, № 13, № 15, № 17, №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Земледельческая № 1, № 3, № 5, № 6, № 7, № 8, № 9, № 11, № 13, № 15, № 17;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Ленинградская № 1, № 2, № 3, № 4, № 6, № 6А, № 7, № 8, № 9, № 10, № 11, № 12, № 13, № 14, № 15, № 16, № 17, № 18, № 19, № 19А, № 20, № 22, №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М.Кутузова № 2, № 4, № 6, №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прилегающие садоводческие коллективы.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</w:t>
      </w:r>
      <w:r>
        <w:br/>
      </w:r>
      <w:r>
        <w:rPr>
          <w:rFonts w:ascii="Times New Roman"/>
          <w:b/>
          <w:i w:val="false"/>
          <w:color w:val="000000"/>
        </w:rPr>
        <w:t>город Актобе, проспект Мира, 17,</w:t>
      </w:r>
      <w:r>
        <w:br/>
      </w:r>
      <w:r>
        <w:rPr>
          <w:rFonts w:ascii="Times New Roman"/>
          <w:b/>
          <w:i w:val="false"/>
          <w:color w:val="000000"/>
        </w:rPr>
        <w:t>театр кукол "Алакай", тел. 50-24-99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Тургенева № 2, № 4, № 6, № 8, № 10, № 12, № 14, № 16, № 18, № 20, № 22, № 24, № 26, №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Мира № 1, № 1 кор.1, № 5, № 5 кор.1, № 5А, № 6, № 8, № 10, № 12, № 14, № 16, № 18, №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Чернышевского № 1, № 3, № 5, № 6, № 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Есет батыра № 3, № 5, № 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О.Кошевого № 1, № 3, № 4, № 5, №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Ватутина № 20, № 22, № 24, № 26, № 28, № 30, № 32, № 32А;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Земледельческая № 19, № 21, № 23, № 25, № 27, № 29, № 31, №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Ленинградская № 15, № 17, № 19, № 21, № 23, № 23А, № 25, № 25А, № 26, № 27, № 27А, № 28, № 29, № 29А, № 30, № 31, № 32, № 33, № 34, № 35, № 36, № 37, № 38, № 40, № 42, № 44;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М.Кутузова № 1, № 3, № 5, № 5Б, № 7, № 9, № 10, № 11, № 12, № 13, № 14, № 15, № 16, № 17, № 18, № 19, № 20, № 21, № 22, № 23, № 24, № 25, № 26, № 26А, № 27, № 28, № 29, № 30, № 31, № 33, № 34, № 34А, № 35, № 36, № 37, № 37А, № 38, № 39, № 40, № 41, № 42, № 43, № 44, № 45, № 47, № 47А, № 49, № 51, № 53, № 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Ю.Гагарина № 1, № 2, № 3, № 4, № 5, № 6, № 7, № 8, № 9, № 10, № 11, № 12, № 13, № 13/2, № 14, № 14 кор.1, № 15, № 16, № 17, № 18, № 19, № 20, № 22, № 24, № 26, № 27, № 28, № 29, № 30, № 32, № 32А, № 34, № 34А, № 36, № 36А, № 38, № 40, № 42, № 42А, № 44, № 44А, № 46, № 46А, № 48, № 50, № 52, № 54, № 54А, № 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Шыгыс № 1, № 2, № 3, № 4, № 5, № 6, № 7, № 7А, № 8, № 9, № 10, № 11, № 12, № 14, № 16, № 18,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Красногорская, 19,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36, тел. 50-83-30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улица Б.Каратаева № 19, № 21;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Б.Махамбетова № 11, № 13, № 15, № 17, № 19, № 21, № 23, № 25, № 27, № 29, № 31, № 33;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Тургенева № 32, № 34, № 36, № 38, № 40, № 44, № 46, № 48, № 50, № 52;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М.Кутузова № 50, № 52, №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Ленинградская № 48, № 49, № 49А, № 50, № 51, № 51А, № 52, № 54, № 55, № 55 кор.1, № 56, № 58, № 60, № 60А, № 62, № 64, № 66;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Есет батыра № 9, № 9А, № 9Б, №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Красногорская № 6, № 10, № 12, № 12А, № 13, № 14, № 15, № 16, № 16А, № 17, № 18, № 18А, № 20, № 20А, № 21, № 22, № 22А, № 24, № 24А, № 26, № 26А, № 28, № 28А, № 30, № 32, №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Севастопольская № 10, № 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Ю.Гагарина № 37, № 45, № 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</w:t>
      </w:r>
      <w:r>
        <w:br/>
      </w:r>
      <w:r>
        <w:rPr>
          <w:rFonts w:ascii="Times New Roman"/>
          <w:b/>
          <w:i w:val="false"/>
          <w:color w:val="000000"/>
        </w:rPr>
        <w:t>город Актобе, проспект Мира, 14 А,</w:t>
      </w:r>
      <w:r>
        <w:br/>
      </w:r>
      <w:r>
        <w:rPr>
          <w:rFonts w:ascii="Times New Roman"/>
          <w:b/>
          <w:i w:val="false"/>
          <w:color w:val="000000"/>
        </w:rPr>
        <w:t>Дом культуры металлургов, тел. 50-25-10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Есет батыра № 20, № 22, № 24, № 26, № 32, № 36, №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Севастопольская № 1, № 2, № 3, № 4, № 5, № 7, № 8, №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Б.Каратаева № 1, № 3, № 5, № 7, № 13, № 15;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проспект Победы № 11, № 16, № 17 № 18, № 19, № 20, № 21, № 22, № 24, № 25, № 26, № 27, № 28, № 29, № 30, № 32;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проспект Мира № 19, № 21, № 23, № 25, № 27, № 29; № 33;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Маресьева № 1, № 2, № 2А, № 2Б, № 2Г, № 3, № 4 "З", № 5, № 7, № 9, № 11, №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В.Ливенцова № 2, № 3, № 4, № 5, № 6, № 7, № 8, № 9, № 10, № 11, № 12, № 14, №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Красногорская № 1, № 3, № 5, № 7, № 8, №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Касиподак № 1, № 2, № 3, № 4, № 5, № 6, № 7, № 8, № 9, № 10, № 11, № 12, № 13, № 14, № 15, № 16, № 17, № 18, № 19, № 20, № 21, № 22, №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Маресьева, 10, </w:t>
      </w:r>
      <w:r>
        <w:br/>
      </w:r>
      <w:r>
        <w:rPr>
          <w:rFonts w:ascii="Times New Roman"/>
          <w:b/>
          <w:i w:val="false"/>
          <w:color w:val="000000"/>
        </w:rPr>
        <w:t>колледж нефти и газа, тел. 56-73-89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проспект Санкибай батыра № 1, № 3, № 5, № 7, № 9, № 11, № 12, № 13, № 15, № 17, № 19, № 21, № 23, № 25, № 27, № 29, № 31, № 33, № 35, № 37, № 39, № 41, № 43, № 45, № 47, № 49, № 51, № 53, № 55, № 57, № 59, № 61, № 63, № 65, № 67, № 69, № 71, № 73, № 75, № 77, № 79, № 81, № 83, № 83А, № 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Пожарского № 35, № 37, № 39, № 41, № 45, № 47, № 49, № 49А, №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Т.Рыскулова № 22, № 24, № 26, № 28, № 30, № 32, № 34, № 36, № 38, № 40, № 42, № 44, № 46, № 48, № 50, № 52, № 54, № 56, № 58, № 60, № 62, № 64, № 66, № 68, № 70, № 72, № 74, № 76, № 78, № 80, № 82, № 84, № 86, № 88, № 90, № 92, № 94, № 96, № 98, № 100, № 102, № 104, № 106, № 108, № 145, № 147, № 149, № 151, № 153, № 155, № 157, № 159, № 161, № 163, № 165, № 167, № 169, № 171, № 173, № 175, № 177, № 179, № 181, № 183, № 185, № 187, № 189, № 191, № 193;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Хмельницкого № 1, № 3, № 5, № 7, № 9, № 11, № 13, № 15, № 17, № 19, № 21, № 23, № 25, № 27, № 29, № 31, № 33, № 35, № 37, № 39, № 41, № 43, № 44, № 45, № 46, № 47, № 48, № 49, № 50, № 51, № 52, № 53, № 54, № 55, № 56, № 57, № 58, № 59, № 60, № 61, № 62, № 63, № 64, № 65;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Казангапа № 98, № 100, № 102, № 104, № 106, № 108, № 110, № 112, № 114, № 116, № 118, № 120, № 122, № 124, № 126, № 128, № 130, № 132, № 134, № 136, № 138, № 140, № 142, № 144, № 146;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С.Вавилова № 2, № 2А, № 4, № 6, № 8, № 10, № 12, № 14, № 16, № 18, № 20, № 22, № 24, № 26, № 32, № 34, № 36, № 38, № 40, № 42, № 44, № 46, № 48, № 50, № 52, № 54, № 56, № 58, № 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Снайперская № 126, № 128, № 130, № 132, № 134, № 136, № 138, № 140, № 142, № 144, № 146, № 148, № 150, № 152, № 154, № 156, № 157, № 158, № 159, № 160, № 161, № 162, № 163, № 164, № 165, № 166, № 167, № 168, № 169, № 170, № 171, № 172, № 173, № 174, № 175, № 177, № 179, № 181, № 183, № 185, № 187, № 189, № 191, № 193, № 195, № 197;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Бр.Жубановых № 147, № 149, № 151, № 153, № 155, № 156, № 157, № 158, № 159, № 160, № 161, № 162, № 163, № 164, № 165, № 166, № 167, № 168, № 169, № 170, № 171, № 172, № 173, № 174, № 175, № 176, № 177, № 178, № 179, № 180, № 181, № 182, № 183, № 184, № 185, № 186, № 187, № 188, № 189, № 190, № 191, № 192, № 193, № 194, № 195, № 196, № 198, № 200;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Металлургическая № 1, № 2, № 3, № 4, № 5, № 5А, № 5Б, № 6, № 7, № 7А, № 8, № 9, № 10, № 11, № 12, № 13, № 14, № 15, № 16, № 17, № 18, № 19, № 20, № 21, № 22, № 23, № 23А, № 24, № 26, № 28, № 30, № 32, № 34, № 36, № 38, № 40, № 42, № 44, № 46, № 48, № 50, № 52, № 54, № 56, № 58, № 60, № 62, № 64, № 66, № 68, № 70, № 70А, № 72, № 74, № 76, № 78, № 80, № 82, № 84, № 86;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Декабристов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63, № 64, № 65, № 66, № 68, № 68А, № 70, № 72, № 74, № 76, № 78, № 80, № 82, № 84, № 86, № 88, № 90, № 92, № 94, № 96, № 98, № 100, № 100А;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К.Оспанова № 1, № 2, № 3, № 4, № 5, № 6, № 6А, № 6Б, № 7, № 9, № 10, № 11, № 12, № 12А, № 13, № 14, № 15, № 16, № 17, № 18, № 18А, № 18Б, № 19, № 20, № 20А, № 21, № 22, № 23, № 24, № 25, № 27, № 29, № 31, № 33, № 35, № 37, № 39, № 41, № 43, № 45, № 47, № 49, № 51, № 53, № 55, № 57, № 59, № 61, № 63, № 65, № 67, № 69, № 71, № 73, № 75, № 77, № 79, № 81, № 83, № 85, № 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</w:t>
      </w:r>
      <w:r>
        <w:br/>
      </w:r>
      <w:r>
        <w:rPr>
          <w:rFonts w:ascii="Times New Roman"/>
          <w:b/>
          <w:i w:val="false"/>
          <w:color w:val="000000"/>
        </w:rPr>
        <w:t>город Актобе, 12 микрорайон,</w:t>
      </w:r>
      <w:r>
        <w:br/>
      </w:r>
      <w:r>
        <w:rPr>
          <w:rFonts w:ascii="Times New Roman"/>
          <w:b/>
          <w:i w:val="false"/>
          <w:color w:val="000000"/>
        </w:rPr>
        <w:t>ясли-сад № 46 "Айгерим", тел. 23-00-26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12 микрорайон № 15, № 16, № 18, № 19, № 20, № 21, № 21 кор.1, № 21Б, № 21В, № 21Г, № 21Д, № 21Е, № 21З, № 24, № 24А, № 24Б, № 25, № 26, № 28, № 30, № 30АБ.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</w:t>
      </w:r>
      <w:r>
        <w:br/>
      </w:r>
      <w:r>
        <w:rPr>
          <w:rFonts w:ascii="Times New Roman"/>
          <w:b/>
          <w:i w:val="false"/>
          <w:color w:val="000000"/>
        </w:rPr>
        <w:t>город Актобе, проспект Победы, 34,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16, тел. 50-22-35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проспект Абилкайыр хана № 10, № 12, № 14, № 16, №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Победы № 36, № 38, №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Маресьева № 19, № 21, № 23, № 25, № 27, № 29, № 31, № 33, № 35, № 37, № 39, № 41, № 43, № 45, № 47, № 49, № 51, № 53, № 55, № 57, № 59, № 61;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Б.Каратаева № 2, № 4, № 6, № 8, №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Тилеу батыра № 1, № 3, № 4, № 5, № 6, № 6А, № 7, № 8, № 9, № 9А;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Лачугина № 1, № 3, № 4, № 5, № 6, № 7, № 8, № 9, № 10, № 11, № 12, № 14, № 16, № 18, № 20, № 22, № 24, № 26, № 28, № 30, № 32, № 34, № 36, № 38, № 40, № 42;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Б.Махамбетова № 1, № 2, № 3, № 4, № 5, № 6, № 7, № 8, № 9, № 10, № 10А, № 12, № 12А, № 14, № 16, № 18, №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А.Кусжанова № 1, № 2, № 2Б, № 3, № 4, № 5, № 6, № 8, № 10, № 12, № 13, № 14, № 15, № 16, № 17, № 18, № 19, № 20, № 21, № 22, № 23, № 24, № 25, № 26, № 27, № 28, № 29, № 30, № 31, № 32, № 33, № 34, № 35, № 36, № 38 №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В.Козенкова № 1, № 2, № 3, № 4, № 5, № 6, № 7, № 9, № 11, № 12, № 13, № 14, № 15, № 16, № 17, № 18, № 19, № 20, № 21, № 22, № 23, № 24, № 25, № 26, № 27, № 28, № 29,№ 30, № 31, № 32, № 33, № 34, № 35, № 37, №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Стадионный № 1, № 2, № 3, № 5, № 6, № 7, № 8, № 8А, № 9, № 10, №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</w:t>
      </w:r>
      <w:r>
        <w:br/>
      </w:r>
      <w:r>
        <w:rPr>
          <w:rFonts w:ascii="Times New Roman"/>
          <w:b/>
          <w:i w:val="false"/>
          <w:color w:val="000000"/>
        </w:rPr>
        <w:t>город Актобе, проспект Победы, 31,</w:t>
      </w:r>
      <w:r>
        <w:br/>
      </w:r>
      <w:r>
        <w:rPr>
          <w:rFonts w:ascii="Times New Roman"/>
          <w:b/>
          <w:i w:val="false"/>
          <w:color w:val="000000"/>
        </w:rPr>
        <w:t>областная филармония, тел. 50-50-31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проспект Абилкайыр хана № 2, № 3, № 4, № 5, № 6, № 9, № 11, № 13, № 15, №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М.Прохорова № 2, № 4, № 8, № 10, №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</w:t>
      </w:r>
      <w:r>
        <w:br/>
      </w:r>
      <w:r>
        <w:rPr>
          <w:rFonts w:ascii="Times New Roman"/>
          <w:b/>
          <w:i w:val="false"/>
          <w:color w:val="000000"/>
        </w:rPr>
        <w:t>город Актобе, проспект Абилкайыр хана, 7,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34, тел. 53-20-41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улица М.Прохорова № 1, № 3, № 5, № 7, № 13А, № 15, № 17, № 19, № 21, № 23, № 25, № 27, № 29, № 31, № 33, № 35, № 37, № 39, № 45, 47;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Ш.Калдаякова № 2, № 2А, № 4, № 4А, № 6, № 6А, № 8, № 8А, № 10, № 10А, № 12, № 12А, № 14, № 14А, № 16, № 16А, № 18, № 20, № 22, № 22А, № 24, № 26;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Тургенева № 54, № 56, № 58, № 60, № 62А;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Б.Махамбетова № 22, № 24, № 26, № 28, № 30, № 32;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Тилеу батыра № 11, № 13, № 15, № 17А, № 19, № 21, №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И.Киселева № 1, № 3, № 3А, № 5, № 5А, № 7, № 7А, № 9, № 9А, № 11, № 11А, № 13, № 13А, № 15, № 15А, № 19, № 21, № 23, № 24, № 30, № 32, № 34, №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Военый городок № 15, № 15А, № 17, № 18, № 19, № 21, № 23, № 24, № 25, № 26, № 27, № 28, № 29, № 30, № 31, № 32, № 33, № 34, № 35, № 36, № 37, № 38, № 39, № 40, № 41, № 42, № 43, № 44, № 45, № 46, № 47, № 48, № 49, № 50, № 51, № 53, № 54, № 55, № 56, № 57, № 58, № 59, № 60, № 61, № 62, № 63, № 64, № 65, № 66, № 67, № 68, № 70, № 71, № 73, № 75, № 76, № 77, № 78, № 79, № 80, № 81, № 82, № 83, № 103, № 104, № 104А, № 105, № 106, № 107, № 108, № 109, № 110, № 111, № 112, № 132, № 133, № 134, № 134А, № 134Б, № 135, № 136, № 137, № 138;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Есет батыра № 39, № 39А, № 40, № 41, № 41В, № 44, № 46, № 48, № 50, № 52, № 54, № 56, № 58, № 59, № 60, № 62, № 62А, № 64, № 66, № 68, № 70, № 72, № 74, № 76, № 78, № 80, № 82, № 84, № 86, № 88, № 90, № 92, № 94, № 96, № 98, № 100;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Р.Кутуева № 1, № 2, № 3, № 4, № 5, № 6, № 7, № 8, № 9, № 10, № 11, № 12, № 13, № 13А, № 14, № 14А, № 14Б, № 15, № 15А, № 16, № 17, № 18, № 19, № 20, № 21, № 22, № 23, № 24, № 25, № 26, № 27, № 28, № 30, № 32, № 34, № 36, № 38, №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А.Жанзакова № 1, № 2, № 3, № 4, № 5, № 6, № 7, № 8, № 9, № 10, № 11, № 12, № 13, № 13А, № 14, № 14А, № 14Б, № 14Г, № 15, № 16, № 17, № 18, № 19, № 20, № 21, № 22, № 23, № 24, № 25, № 27, № 29, № 31, № 33, № 35, №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Ю.Гагарина № 57, № 59, № 61, № 63;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Победы №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Тургенева, 70 А,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30, тел. 54-05-65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Тургенева № 64, № 64А, № 64Б, № 66, № 68, № 70, № 74, № 74А, № 76, № 76А, № 76 кор.1, № 78, № 80, № 80А, № 80Б;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Ш.Калдаякова № 1, № 1 А, № 5, № 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312 стрелковой дивизии № 12, № 25, № 30, № 114.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Есет батыра, 71 Б,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25, тел. 56-05-73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Есет батыра № 63, № 65, № 67, № 67А, № 69, № 69Б, № 71А, № 71 кор.1, № 71 кор.2, № 73А, № 73 кор.2, № 75, № 75А, № 77, №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Абая № 13, № 15, № 15А, № 17Б;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Ш.Калдаякова № 7, № 9, № 11, № 13, № 15, № 17А.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Тургенева, 70 А,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30, тел.54-05-65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проспект Абилкайыр хана № 35А, № 37, № 39;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Абая № 2, № 2 кор.1, № 4, № 8, № 8А, № 10, № 16, № 18, № 20, № 21, № 21А, № 24 кор.1, № 24 кор.2;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Есет батыра № 122, № 124;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Тургенева № 82, № 88, № 90, № 92, № 92А.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Есет батыра, 73,</w:t>
      </w:r>
      <w:r>
        <w:br/>
      </w:r>
      <w:r>
        <w:rPr>
          <w:rFonts w:ascii="Times New Roman"/>
          <w:b/>
          <w:i w:val="false"/>
          <w:color w:val="000000"/>
        </w:rPr>
        <w:t>Актюбинский гуманитарный колледж, тел. 56-66-97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улица Есет батыра № 116, № 116В, № 118, № 120;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проспект Абая № 3, № 5, № 7, № 9, № 9А, № 15 корп.2;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Абилкайыр хана № 27, № 27А, № 27 кор.1, №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</w:t>
      </w:r>
      <w:r>
        <w:br/>
      </w:r>
      <w:r>
        <w:rPr>
          <w:rFonts w:ascii="Times New Roman"/>
          <w:b/>
          <w:i w:val="false"/>
          <w:color w:val="000000"/>
        </w:rPr>
        <w:t>город Актобе, проспект Абилкайыр хана, 25 А,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28, тел. 56-46-27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проспект Абилкайыр хана № 17, № 21, № 21Б, № 21 кор.1, №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Ш.Калдаякова № 23, № 25, № 27;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Есет батыра № 102, № 102А, № 104, № 104А, № 106, № 106А, № 108, № 108А, № 108Б, № 110, № 112, № 114, № 114А.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Маресьева, 75 А,</w:t>
      </w:r>
      <w:r>
        <w:br/>
      </w:r>
      <w:r>
        <w:rPr>
          <w:rFonts w:ascii="Times New Roman"/>
          <w:b/>
          <w:i w:val="false"/>
          <w:color w:val="000000"/>
        </w:rPr>
        <w:t>средняя школа-лицей № 20, тел. 56-32-89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проспект Абилкайыр хана № 22, № 24, № 26, № 28, № 30;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Маресьева № 67, № 69, № 71, № 73, № 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Маресьева, 81,</w:t>
      </w:r>
      <w:r>
        <w:br/>
      </w:r>
      <w:r>
        <w:rPr>
          <w:rFonts w:ascii="Times New Roman"/>
          <w:b/>
          <w:i w:val="false"/>
          <w:color w:val="000000"/>
        </w:rPr>
        <w:t>Актюбинский филиал Алматинской академии экономики и статистики, тел. 56-75-18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проспект Абилкайыр хана № 30 кор.1, № 30А, № 32, № 34, № 36, № 38;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Пацаева № 2, № 4, № 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Маресьева № 77, № 79, № 81, № 83, №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Маресьева, 10,</w:t>
      </w:r>
      <w:r>
        <w:br/>
      </w:r>
      <w:r>
        <w:rPr>
          <w:rFonts w:ascii="Times New Roman"/>
          <w:b/>
          <w:i w:val="false"/>
          <w:color w:val="000000"/>
        </w:rPr>
        <w:t>Колледж нефти и газа, тел. 56-73-89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Пацаева № 62, № 66, № 68, № 70, № 72, № 74, № 76, № 78, № 80, № 82;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проспект Санкибай батыра № 18, № 20, № 87, № 89, № 91, № 93, № 95, № 97, № 99, № 101, № 103, № 105, № 107, № 109, № 111, № 113, № 115, № 117, № 119, № 121, № 123, № 125, № 127, № 129, № 131, № 133, № 135;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С.Вавилова № 1, № 3, № 5, № 7, № 9, № 11, № 13, № 15, № 15А, № 17, № 19, № 21, № 25, № 27, № 29, № 31, № 33, № 39, № 41, № 45, № 47, № 49, № 51, № 53, № 55, № 57, № 59, № 61, № 63, № 65, № 65А, № 67;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Маресьева № 10, № 16, № 18, № 20, № 22, № 24, № 26, № 28, № 30, № 32, № 34, № 36, № 38, № 40, №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Жастар № 2, № 4, № 4А, № 6, № 8, № 10, № 12, № 14, № 16, № 18, № 18Б, № 20, № 22, № 24, № 26, № 28, № 30, № 32, № 34, № 36, № 38, № 40, № 42, № 44, № 46, № 48, № 50, № 52, № 53, № 54, № 55, № 56, № 57, № 58, № 59, № 60, № 61, № 62, № 63, № 64, № 65, № 67, № 69, № 71, № 73;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Т.Рыскулова № 110, № 112, № 114, № 116, № 118, № 120, № 122, № 126, № 128, № 130, № 132, № 134, № 136, № 138, № 140, № 142, № 144, № 146, № 150, № 152, № 154, № 156, № 158, № 160, № 162, № 164, № 195, № 195Б, № 197, № 203, № 205, № 207, № 209, № 211, № 213, № 215;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Бр.Жубановых № 197, № 199, № 201, № 202, № 203, № 204, № 205, № 206, № 207, № 208, № 209, № 210, № 211, № 212, № 213, № 214, № 215, № 216, № 217, № 218, № 219, № 220, № 221, № 222, № 223, № 224;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В.Воровского № 1, № 3, № 4, № 5, № 6, № 7, № 8, № 9, № 10, № 11, № 12, № 13, № 14, № 15, № 16, № 17, № 18, № 19, № 19А, № 20, № 21, № 22, № 23, № 24, № 25, № 26, № 27, № 28, № 29, № 30, № 31, № 32, № 34, № 36, № 38, № 40, № 42, № 44, № 46, № 48, № 50, № 52, № 52А, № 52/2, № 53, № 54, № 56, № 58, № 59 кор.1;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Новаторов № 1, № 2, № 3, № 4, № 5, № 6, № 7, № 8, № 9, № 10, № 11, № 12, № 13, № 15, № 16, № 17, № 18, № 19, № 20, № 21, № 22, № 23, № 24, № 25, № 27, № 28, № 29, № 30, № 31, № 32, № 33, № 34, № 35, № 36, № 37, № 38, № 39, № 40, № 42, № 44, № 46, № 48, № 48/2, № 50, № 52, № 54, № 56, № 58, № 60, № 62, № 64, № 66, № 68, № 70, № 72, № 74, № 76, № 78, № 80, № 80А, № 81;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Н.Зеленского № 1, № 3, № 4, № 5, № 6, № 7, № 8, № 9, № 10, № 10/3, № 11, № 12, № 13, № 14, № 15, № 16, № 17, № 18, № 19, № 20, № 21, № 22, № 23, № 24, № 25, № 26, № 27, № 28, № 29, № 30, № 31, № 32, № 34, № 36, № 38, № 40, № 42, № 44, № 46, № 48, № 50, № 52, № 52А, № 54, № 56, № 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</w:t>
      </w:r>
      <w:r>
        <w:br/>
      </w:r>
      <w:r>
        <w:rPr>
          <w:rFonts w:ascii="Times New Roman"/>
          <w:b/>
          <w:i w:val="false"/>
          <w:color w:val="000000"/>
        </w:rPr>
        <w:t>город Актобе, проспект Санкибай батыра, 20А,</w:t>
      </w:r>
      <w:r>
        <w:br/>
      </w:r>
      <w:r>
        <w:rPr>
          <w:rFonts w:ascii="Times New Roman"/>
          <w:b/>
          <w:i w:val="false"/>
          <w:color w:val="000000"/>
        </w:rPr>
        <w:t>Дом дружбы, тел. 56-83-67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проспект А.Молдагуловой № 36А, № 36Б, № 36Б/3, № 36В, № 36В/1, 36В/2, № 36/2, № 36/3, № 36/4, № 36/5, № 43, № 46, № 46В, № 50, № 50А, № 50Б, № 50В, № 52В, № 54А, № 54Е, № 56Д, № 57В, № 58, № 58/1, № 58/2, № 58/3, № 58/4, № 58/5, № 58/6, № 58/7, № 58/8, № 58А, № 58Б, № 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Санкибай батыра № 28, № 28Б, № 28Б/1, № 28В, № 36Б, № 38Д, № 143, № 145, № 147А, № 147Б, № 147В, № 149, № 151, № 153, № 155;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жилой массив "Батыс-2" № 3, № 8, № 14Б, № 14В-1, № 15, № 16,№ 16В, № 17В, № 19В, № 30В.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Макаренко № 2, № 4, № 6, № 8, № 10, № 12, № 14, № 16, № 18, № 20, № 22, № 24, № 26, № 28, № 30, № 32, № 34;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Пацаева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48, № 50, № 52, № 54, № 56, № 58, № 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Т.Рыскулова № 166, № 168, № 170, № 172, № 174, № 176, № 178, № 180, № 182, № 184, № 186, № 217, № 219, № 221, № 223, № 225, № 227, № 229, № 231, № 233, № 235, № 237, № 239, № 241, № 243, № 245, № 247, № 249, № 251, № 253, № 255, № 257, № 259, № 261, № 263, № 265, № 267;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Жастар № 1, № 3, № 5, № 7, № 9, № 11, № 13, № 15, № 17, № 19, № 21, № 23, № 25, № 27, № 29, № 31, № 33, № 35, № 37, № 39, № 41, № 43, № 45, № 47, № 49, № 51;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Маресьева № 48, № 50, № 52, № 54, № 56, № 58, № 60, № 62, № 64;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Бр.Жубановых № 225, № 226, № 227, № 228, № 229, № 230, № 231, № 232, № 233, № 234, № 235, № 237, № 238, № 239, № 240, № 241, № 242, № 243, № 244, № 245, № 246, № 247, № 248, № 249, № 250, № 251, № 252, № 254, № 256, № 258, № 260, № 262, № 264, № 266, № 268, № 270;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М.Глинки № 1, № 2, № 3, № 4, № 5, № 6, № 6А, № 7, № 8, № 9, №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И.Айвазовского № 1, № 3, № 5, № 7, № 9, № 11, № 13, № 15, № 17, № 19, №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И.Бабушкина № 2, № 4, № 6, № 8, № 10, № 12, № 14, № 16, № 18, № 20, №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Балкытушылар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42, № 44, № 46, № 48, № 50, № 52, № 54, № 56, № 58, № 60, № 62, № 64, № 66, № 68, № 70, № 72, № 74, № 76, № 78, № 80, № 82;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Торговый № 1, № 2, № 3, № 4, № 5, № 6, № 7, № 8, № 9, № 10, № 11, № 12, № 13, № 14, № 15, № 16, № 17, № 18, № 19, № 20, № 21, № 22, № 23, № 24, № 26, № 28, № 28А, № 30, № 32, № 33, № 34, № 36;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Литейный № 1, № 2, № 3, № 4, № 5, № 6, № 7, № 8, № 9, № 10, № 11, № 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Химиков № 1, № 2, № 3, № 4, № 5, № 6, № 7, № 8, № 9, № 10, № 11, № 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Арматурный № 1, № 2, № 3, № 4, № 5, № 6, № 7, № 8, № 9, №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Ярославский № 1, № 2, № 3, № 4, № 5, № 6, № 7, № 8, № 9, №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С.Баишева 7 кор.1.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Т.Рыскулова, 267,</w:t>
      </w:r>
      <w:r>
        <w:br/>
      </w:r>
      <w:r>
        <w:rPr>
          <w:rFonts w:ascii="Times New Roman"/>
          <w:b/>
          <w:i w:val="false"/>
          <w:color w:val="000000"/>
        </w:rPr>
        <w:t>Актюбинский политехнический колледж, тел. 56-72-35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проспект Санкибай батыра № 169, № 169 кор.1, № 169 кор.2, № 169 кор.3, № 171, № 173, № 173 кор.1, № 175;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проспект А.Молдагуловой № 40, № 42, № 44;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Т.Рыскулова № 198, № 200;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К.Сатпаева №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К.Сатпаева, 13,</w:t>
      </w:r>
      <w:r>
        <w:br/>
      </w:r>
      <w:r>
        <w:rPr>
          <w:rFonts w:ascii="Times New Roman"/>
          <w:b/>
          <w:i w:val="false"/>
          <w:color w:val="000000"/>
        </w:rPr>
        <w:t>средняя школа-лицей № 23, тел. 54-90-97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проспект Санкибай батыра № 157, № 159, № 159 корп.1, № 159 корп.2, № 159 корп. Б, № 161, № 165, № 167;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К.Сатпаева № 18, № 20 кор.2, № 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Макаренко № 1, № 3, № 5, № 7, № 7 кор.1, №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Т.Рыскулова № 192, № 194 кор.1, № 271, № 273, № 275, № 277;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Бр.Жубановых № 272, № 272А.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</w:t>
      </w:r>
      <w:r>
        <w:br/>
      </w:r>
      <w:r>
        <w:rPr>
          <w:rFonts w:ascii="Times New Roman"/>
          <w:b/>
          <w:i w:val="false"/>
          <w:color w:val="000000"/>
        </w:rPr>
        <w:t>город Актобе, проспект А.Молдагуловой, 34,</w:t>
      </w:r>
      <w:r>
        <w:br/>
      </w:r>
      <w:r>
        <w:rPr>
          <w:rFonts w:ascii="Times New Roman"/>
          <w:b/>
          <w:i w:val="false"/>
          <w:color w:val="000000"/>
        </w:rPr>
        <w:t>Актюбинский региональный государственный университет имени К.Жубанова, 56-37-73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проспект А.Молдагуловой № 36, № 36 кор.1;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Бр.Жубановых № 257, № 257 кор.1, № 259, № 259 кор.1, № 261, № 274, № 276, № 278, № 280, № 282;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Т.Рыскулова № 265;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К.Сатпаева № 11, № 16 кор.1.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Маресьева, 68,</w:t>
      </w:r>
      <w:r>
        <w:br/>
      </w:r>
      <w:r>
        <w:rPr>
          <w:rFonts w:ascii="Times New Roman"/>
          <w:b/>
          <w:i w:val="false"/>
          <w:color w:val="000000"/>
        </w:rPr>
        <w:t>первый корпус Западно-Казахстанского медицинского университета имени М.Оспанова, тел. 56-72-43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Маресьева № 76, № 76 кор.1, № 76 кор.2, № 78, № 80, № 80 кор.1, № 80 кор.2, № 82, № 82 кор.2, № 82 кор.3;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К.Сатпаева № 5, № 5 кор.1, № 5 кор.2, № 5Б, № 10 кор.1, № 12, № 12 кор.1;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Бр.Жубановых № 253/1, № 253/3 № 253/5, № 263, № 263 кор.1.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Есет батыра, 144 А,</w:t>
      </w:r>
      <w:r>
        <w:br/>
      </w:r>
      <w:r>
        <w:rPr>
          <w:rFonts w:ascii="Times New Roman"/>
          <w:b/>
          <w:i w:val="false"/>
          <w:color w:val="000000"/>
        </w:rPr>
        <w:t>лингвистическая школа-гимназия № 24, тел. 57-83-46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проспект Абилкайыр хана № 37А, № 43, № 43 кор.1, № 45, № 47, № 47А, №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Есет батыра № 126, № 128, № 128В, № 130, № 132, № 134, № 136, № 138, № 140, № 142.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</w:t>
      </w:r>
      <w:r>
        <w:br/>
      </w:r>
      <w:r>
        <w:rPr>
          <w:rFonts w:ascii="Times New Roman"/>
          <w:b/>
          <w:i w:val="false"/>
          <w:color w:val="000000"/>
        </w:rPr>
        <w:t>город Актобе,улица Есет батыра, 154 А,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3, тел. 57-69-27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проспект Абилкайыр хана № 57А, № 61 кор.2, № 61 кор.3, № 63 кор.1;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Есет батыра № 144, № 146, № 148, № 150, № 152, № 154, № 156, № 158, № 158Б.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Есет батыра, 154 А,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3, тел. 57-69-27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проспект Абилкайыр хана № 65А, № 65Б, № 67А, № 67Б;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Есет батыра № 160, № 160 кор.1, № 160А, № 160Б, № 162, № 164, № 168;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А.Молдагуловой № 18, № 20, № 22, № 24, № 24 кор.1, № 24Б.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Есет батыра, 101 А,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19, тел. 54-67-72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Есет батыра № 103 кор.1, № 103 кор.2, № 105, № 105 кор.1, № 105 кор.2, № 107, № 107 кор.1, № 109, № 109 кор.1, № 109 кор.2;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А.Молдагуловой № 8, № 10, № 10 кор.1, № 12, № 12 кор.1.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Есет батыра, 101 А,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19, тел. 54-67-72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Есет батыра № 83, № 89, № 89 кор.1, № 91, № 91 кор.1, № 91 кор.2, № 93, № 93 кор.1, № 95, № 95 кор.1, № 95 кор.3, № 97, № 97 кор.1, № 97 кор.2, № 97 кор.3, № 97 кор.4, № 97А, № 101, № 103.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Тургенева, 100,</w:t>
      </w:r>
      <w:r>
        <w:br/>
      </w:r>
      <w:r>
        <w:rPr>
          <w:rFonts w:ascii="Times New Roman"/>
          <w:b/>
          <w:i w:val="false"/>
          <w:color w:val="000000"/>
        </w:rPr>
        <w:t>учебный корпус Актюбинского регионального государственного университета имени К.Жубанова, тел. 54-58-82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Тургенева № 94 кор.1, № 94 кор.2, № 96 кор.1, № 96 кор.2, № 98, № 98 кор.1, № 98 кор.2, № 98 кор.3, № 98 кор.4, № 98 кор.5, № 98 кор.6, № 100, № 100 кор.3, № 100 кор.4, № 100 кор.5, № 100В, № 102, № 102А.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Тургенева, 100,</w:t>
      </w:r>
      <w:r>
        <w:br/>
      </w:r>
      <w:r>
        <w:rPr>
          <w:rFonts w:ascii="Times New Roman"/>
          <w:b/>
          <w:i w:val="false"/>
          <w:color w:val="000000"/>
        </w:rPr>
        <w:t>учебный корпус Актюбинского регионального государственного университета имени К.Жубанова, тел. 56-28-25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Тургенева № 100 кор.1, № 102 кор.1, № 102 кор.2, № 102 кор.3, № 104, № 104 кор.1, № 104 кор.2, № 106, № 106 кор.1, № 106 кор.2, № 108, № 110, № 112, № 112 кор.1;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А.Молдагуловой № 2, № 2 кор.1, № 2 кор.2, № 4, № 6, № 6 кор.1, № 8 кор.1.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Е.Тайбекова, 10,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4, тел. 52-31-21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проспект А.Молдагуловой № 5, № 5А, № 7, № 9, № 11А, № 11Б, № 11В, № 11Г, № 13;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Г.Ибатова № 2, № 4, № 5, № 6, № 7, № 8, № 9, № 10, № 11, № 12, № 13, № 14, № 15, № 16, № 16А, № 17, № 18, № 19, № 20, № 21, № 22, № 23, № 24, № 25, № 26, № 27, № 28, № 29, № 30, № 31, № 32, № 33, № 34, № 35, № 36, № 37, № 38, № 39, № 40, № 42, № 44, № 46, № 46А, № 48, № 50, № 52, № 54, № 56, № 58, № 60, № 62, № 64, № 66, № 68, № 70, № 72, № 74, № 76, № 78, № 80, № 82, № 84, № 86, № 88, № 90, № 92, № 94, № 96;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Холмогорская № 6, № 8, № 10, № 12, № 14, № 16, № 18, № 20, № 22, № 24, № 26, № 28, № 30, № 32, № 34, № 36, № 38, № 40, №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Г.Жубановой № 2, № 2А, № 4, № 6, № 8, № 10, № 12, № 14, № 16, № 18, № 20, № 22, № 24, № 26, № 28, № 30, № 32, № 34, № 36, № 38, № 40, № 42;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М.Оспанова № 1, № 2, № 3, № 4, № 4А, № 5, № 5А, № 6, № 6А, № 6Б, № 7, № 8, № 9, № 10, № 11, № 12, № 12А, № 13, № 14, № 15, № 16, № 17, № 18, № 19, № 20, № 21, № 22, № 23, № 24, № 25, № 26, № 27, № 28, № 29, № 30, № 31, № 32, № 33, № 34, № 35, № 36, № 37, № 38, № 39, № 40, № 41, № 42, № 43, № 45, № 47, № 49, №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Ж.Тлепбергенова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63, № 64, № 65, № 66, № 67, № 68, № 69, № 70, № 71, № 72, № 73, № 74, № 75, № 76, № 77, № 78, № 79, № 80, № 81, № 82, № 83, № 85, № 87, № 89;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Целинная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51, № 53, № 55, № 57;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Е.Тайбекова № 1, № 2, № 3, № 4, № 5, № 6, № 7, № 7А, № 8, № 9, № 10,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63, № 65, № 67, № 69, № 71, № 73, № 75;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Цементная № 1, № 2, № 3, № 4, № 5, № 6, № 7, № 8, № 9, № 10, № 11, № 12, № 13, № 14, № 15, № 16, № 17, № 18, № 19, № 20, № 21, № 22, № 23, № 25, № 27, № 28, № 29, № 30, № 31, № 32, № 33, № 35, № 37, № 39, № 41, №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Дмитрова № 1, № 2, № 3, № 4, № 5, № 6, № 7, № 8, № 9, № 11, № 13, № 14, № 15, № 16, № 17, № 18, № 19, № 20, № 21, № 22, № 23, № 24, № 25, № 26, № 27, № 28, № 29, № 30, № 32, № 34, № 36, № 38, № 40, № 42;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Индустриальная № 1, № 2, № 3, № 4, № 5, № 6, № 7, № 8, № 9, № 10, № 11, № 12, № 13, № 14, № 15, № 16, № 17, № 18, № 19, № 20, № 21, № 22, № 23, № 24, № 25, № 26, № 27, № 28, № 29, № 30, № 31А, № 32, № 34, № 36, № 38, № 40;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Фестивальная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41, № 43, № 45, №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В.Тропинина № 8, № 9, № 10, № 12, № 13, № 14, № 16, № 17, № 18, № 19, № 20, № 21, №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Коммунальников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41, № 43, № 45, №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Бакытты № 1, № 2, № 3, № 4, № 5, № 6, № 7, № 8, № 9, № 10, № 11, № 12, № 13, №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Механизаторов № 1, № 2, № 3, № 4, № 5, № 6, № 7, № 8, № 9, № 10, № 11, № 12, № 13, № 14, № 15, № 16, №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Кумды № 1, № 2, № 3, № 4, № 5, № 6, № 7, № 8, № 9, № 10, № 12, № 14, № 16, № 18, №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Куаныш № 1, № 1А, № 2, № 3, № 4, № 5, № 6, № 7, № 8, № 9, № 10, № 11, № 13, № 15, №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Темиржол № 1, № 1А, № 2, № 2А, № 3, № 4, № 5, № 6, № 7, № 8, № 9, № 10, № 11, № 12, № 13, № 14, № 15, № 16, №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Селеу № 1, № 2, № 3, № 4, № 5, № 6, № 7, № 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Бакинский № 1, № 2, № 3, № 4, № 5, № 6, № 7, № 8, № 9, № 10, № 11, № 12, № 13, №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Жарык № 1, № 2, № 3, № 4, № 5, № 6, № 7, № 8, № 9, № 10, № 11, № 12, № 13, №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Крымский № 1, № 2, № 3, № 4, № 5, № 6, № 7, № 8, № 9, № 10, № 11, № 12, № 13, № 14, № 15, № 16, №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Кыска № 2, № 3, № 4, № 5, № 6, № 7, № 8, № 9, № 10, № 11, № 12, № 13, № 14, № 15, № 16, № 17, № 18, №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У.Канахина № 1, № 2, № 3, № 4, № 5, № 6, № 7, № 8, № 9, № 10, № 11, № 13;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Таулы № 1, № 2, № 3, № 4, № 5, № 6, № 7, № 8, № 9, №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65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А.Гришина, 5,</w:t>
      </w:r>
      <w:r>
        <w:br/>
      </w:r>
      <w:r>
        <w:rPr>
          <w:rFonts w:ascii="Times New Roman"/>
          <w:b/>
          <w:i w:val="false"/>
          <w:color w:val="000000"/>
        </w:rPr>
        <w:t>Актюбинский колледж связи и электротехники, тел. 51-63-35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Г.Жубановой № 1, № 1А, № 2, № 2А, № 2Б, № 3, № 3А, № 3Б, № 3В, № 3Г, № 3Д, № 4, № 4Б, № 5, № 5Б, № 5Д, № 6Б, № 7, № 7Д, № 8, № 9, № 10Б, № 11, № 11Б, № 12Б, № 13, № 14, № 14Б, № 15, № 17, № 19, № 20, № 21, № 22А, № 23, № 23А, № 24Б, № 25, № 27, № 27А, № 29, № 31, № 32, № 32А, № 32Б, № 33А, № 34, № 34А, № 39, № 39А, № 39Б, № 39В, № 39Г, № 39Д, № 39Е, № 39Ж, № 41, № 41А, № 110, № 112, № 112А, № 114, № 116, № 118, № 120, № 122, № 124, № 126, № 128, № 130, № 132, № 134, № 136, № 138, № 142, вновь построенные коттеджи;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Бр.Жубановых № 312, № 312А, № 312 кор.2, № 312 кор3, № 314 кор.1, № 314 кор.2, № 316, № 318, № 318 кор.1, № 318 кор.2, № 318 кор.3, № 318 кор.4, № 318 кор.5, № 318 кор.6, № 318 кор.7, № 320, № 322, № 324, № 326, № 328, № 330, № 332, № 334, № 336, № 338, № 340, № 342, № 344, № 346, № 348, № 350, № 352, № 354, № 356, № 358, № 360, № 362, вновь построенные коттеджи;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М.Оспанова № 62, № 64, № 66, № 68, № 70, № 72, № 74, № 76, № 78, № 80, № 82, № 84, № 86, № 88, № 90, № 92, № 94, № 115, № 117, № 119, № 121, № 123, № 125, № 127, № 129, № 131, № 133, № 135, № 137, № 139, № 141, № 143, № 145, № 147, № 149;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А.Гришина № 1, № 1кор.1, № 2,№ 3,№ 4, № 5, № 6, № 7, № 8, № 10, № 11, № 11кор.2 № 11А, № 12, № 12 кор.2, № 13, № 14, № 16, № 18, № 20, № 22, № 24, № 26, № 28, № 30, № 32, № 34, № 36, № 38, № 40, № 42, № 42 кор.2, № 44, № 46, № 48, № 50, № 52, № 54, № 56, № 58, № 60;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С.Курманалина № 1, № 2, № 3, № 4, № 5, № 6, № 7, № 8, № 9, № 10, № 11, № 12, № 13, № 14, № 15, № 16, № 17, № 18, № 19, № 20, № 21, № 22, № 23, № 24, № 25, № 26, № 27, № 28, № 29, № 30, № 31, № 32, № 32А, № 33, № 34, № 35, № 37, № 38, № 39, № 41, № 43, № 45, № 47, № 49, № 51, № 53, № 55, № 57, № 59, № 59А;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Радистов № 1, № 2, № 3, № 4, № 5, № 6, № 7, № 8, № 9, № 10, № 11, № 12, № 13, № 14, № 15, № 16, № 17, № 18, № 19, № 20, № 21, № 22, № 23, № 24, № 25, № 26, № 27, № 27А, № 27Б, № 27В, № 28, № 29, № 30, № 31, № 32, № 34, № 36, № 38, № 40, № 42, № 44, № 46, № 48, № 50, № 52, № 54, № 56, № 58, № 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Почтовая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Звездная № 2, № 3, № 4, № 5, № 6, № 7, № 8, № 9, № 10, № 11, № 12, № 13, № 14, № 15, № 16, № 17, № 18, № 19, № 20, № 21, № 22, № 23, № 24, № 25, № 26, № 27, № 28, № 28А, № 29, № 30, № 31, № 32, № 33, № 34, № 35, № 36, № 37, № 38, № 39, № 40, № 41, № 42, № 42А, № 43, № 45, № 47, № 49, № 51, № 53, № 55, № 57, № 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Алабяна № 1, № 2, № 3, № 4, № 5, № 6, № 7, № 8, № 9, № 10, № 11, № 12, № 13, № 14, № 15, № 16, № 17, № 18, № 19, № 20, № 21, № 22, № 23, № 24, № 25, № 26, № 27, № 28, № 28кор.1, № 29, № 30, № 31, № 32, № 33, № 34, № 35, №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О.Калыбаева № 1, № 2, № 5, № 6, № 8, № 11, № 14, № 15, № 16, № 18, № 18А, № 19, № 32, № 34, № 38, № 39, № 40, № 49, № 58, № 63, № 65;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Космонавтов № 1, № 2, № 3,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Спартак № 1, № 2, № 3, № 5, № 6, № 7, № 8, № 9, №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Театральный № 1, № 2, № 3, № 4, № 5, № 6, № 7, № 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Никелевый № 1, № 2, № 3, № 4, № 5, № 6, № 7, № 8, №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Алмазный № 1, № 2, № 3, № 4, № 5, № 6, № 7, № 8, № 71;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Полтавский № 1, № 2, № 3, № 4, № 5, № 6, № 7, № 8, № 9, №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Казанский № 1, № 2, № 3, № 4, № 5, № 6, № 7, № 8, № 9, №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Спортивный № 1, № 2, № 3, № 4, № 5, № 6, № 7, № 8, № 9, №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Каменный № 1, № 2, № 3, № 4, № 5, № 6, № 7, № 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Орманды № 1, № 2, № 3, № 4, № 5, № 6, № 7, №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Санкибай батыра № 253/1, № 253/2, № 253/3, № 253/4, № 253/5, № 253/6.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66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Г.Ибатова, 53,</w:t>
      </w:r>
      <w:r>
        <w:br/>
      </w:r>
      <w:r>
        <w:rPr>
          <w:rFonts w:ascii="Times New Roman"/>
          <w:b/>
          <w:i w:val="false"/>
          <w:color w:val="000000"/>
        </w:rPr>
        <w:t>детский сад № 18 "Гаухар", тел. 51-32-48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проспект Абилкайыр хана № 69, № 71, № 71 кор.1, № 73, № 75, № 77, № 79, № 81, № 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Г.Ибатова № 43, № 49, № 51, № 55, № 57, № 59, № 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Е.Тайбекова, 10,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4, тел. 52-31-21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проспект Абилкайыр хана № 80, № 82, № 84, № 86, № 87, № 89;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Г.Жубановой № 3Ж, № 13А, № 44, № 46, № 48, № 50, № 52, № 54, № 56, № 58, № 60, № 62, № 64, № 67, № 68, № 70, № 72, № 73, № 74, № 76, № 78, № 80, № 82, № 84, № 88, № 90, № 94, № 96, № 98, № 100, № 102, № 104, № 106, № 108;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М.Оспанова № 53, № 55, № 57, № 59, № 61, № 63, № 65, № 67, № 69, № 71, № 73, № 75, № 77, № 79, № 81, № 83, № 85, № 87, № 89, № 91, № 93, № 95, № 97, № 99, № 101, № 107, № 109, № 111, № 113;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Карагул батыра № 2, № 3, № 4, № 5, № 6, № 7, № 8, № 9, № 10, № 11, № 12, № 13, № 14, № 15, № 16, № 17, № 18, № 18А, № 19, № 20, № 21, № 22, № 23, № 24, № 25, № 26, № 27, № 28, № 30;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Т.Алдиярова № 2, № 2А, № 3, № 5, № 6, № 7, № 8, № 9, № 11, № 13, № 15, № 17, № 19, № 21, № 23, № 25, № 27, № 29, № 31, № 33, № 35, № 37, № 39, № 41, № 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Балалар № 3, № 4, № 5, № 6, № 7, № 8, № 9, № 10, № 11, № 11А, № 12, № 14, № 15, № 16, № 17, № 18, № 19, № 20, № 21, № 22, № 23, № 24, № 25, № 26, № 27, № 28, № 30, № 32, № 34, № 36, № 38, № 40, № 42, № 44А, № 46, № 48, № 50, №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переулок Местпрома № 1, № 2, № 3, № 4, № 5, № 6, № 6А, № 7, № 7А, № 8, № 9, № 10, № 11, № 12, № 13, № 14, № 15, № 16, № 17, № 18, № 19, № 20, № 21, № 22, № 23, № 24, № 25, № 26, № 27, № 28, № 29, № 30, № 31, № 32, № 34, № 36, № 38, № 40, № 42, № 44, № 46, № 48, № 50, № 52, № 54, № 56, № 58, № 60, № 62, № 64, № 64А, № 64Б, № 66;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Жолды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36А, № 37, № 38, № 39, № 40, № 41, № 42, № 43, № 44, № 45, № 46, № 47, № 48, № 50, № 52, № 54, № 56, № 58, № 60, № 62, № 64, № 66, № 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Бр.Жубановых № 299, № 301, № 301 кор.1, № 303, № 305, № 307, № 309, № 311, № 313, № 315, № 317, № 319, № 321, № 323, № 325, № 327, № 329, № 331.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Бр.Жубановых, 293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39, тел. 51-57-37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улица М.Оспанова № 50, № 52, № 52 кор.2, № 54, № 54А, № 54 кор.1, № 54 кор.2, № 56, № 58, № 58 кор.1;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Бр.Жубановых № 291, № 293 кор.1, № 295;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Абилкайыр хана № 70 кор.1, № 72, № 74, № 76, №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Бр.Жубановых, 291 А,</w:t>
      </w:r>
      <w:r>
        <w:br/>
      </w:r>
      <w:r>
        <w:rPr>
          <w:rFonts w:ascii="Times New Roman"/>
          <w:b/>
          <w:i w:val="false"/>
          <w:color w:val="000000"/>
        </w:rPr>
        <w:t>средняя школа-гимназия № 17, тел. 51-53-17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улица Бр.Жубановых № 285 кор.2, № 287, № 289, № 289 кор.1, № 291 кор.1, № 293;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проспект Абилкайыр хана № 64, № 64 кор.1, № 66, № 66 кор.1, № 68, № 68 кор.1, № 70;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101 стрелковой бригады № 7, №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Бр.Жубановых, 273 Б,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21, тел. 51-40-87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проспект Абилкайыр хана № 58, № 58А, № 58 кор.1, № 58 кор.2, № 60 кор.1, № 60 кор.2, № 60 кор.3, № 62 кор.1, № 62 кор.2;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Бр.Жубановых № 281 кор.1, № 283 кор.2, № 285 кор.1;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101 стрелковой бригады № 6, № 6А, № 6 кор.1, № 8, № 8 кор.1;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А.Молдагуловой, №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Бр.Жубановых, 273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школа-лицей № 27, тел. 51-24-90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проспект А.Молдагуловой № 41, № 41 кор.1, № 43 кор.1, № 45, № 45 кор.1, № 47, № 47 кор.1, № 47 кор.2, № 49 кор.1;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Бр.Жубановых № 269, № 269 кор.1, № 269 кор.2, № 271 кор.1, № 271 кор.2, № 273 кор.1, № 284, № 288, № 288 кор.1, № 290.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А.Гришина, 72, кор.3,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1, тел. 51-79-70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Бр.Жубановых № 284 кор.1, № 286, № 286А, № 290 кор.1, № 290 кор.2, № 290 кор.3, № 292, № 292 кор.1, № 294, № 296, № 296 кор.3;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А.Гришина № 74, № 74 кор.1, № 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А.Молдагуловой №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А.Гришина, 72, кор.3,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1, тел. 51-79-70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Бр.Жубановых № 296 кор.1, № 296 кор.2, № 298 кор.1, № 298 кор.2, № 298 кор.3, № 300 кор.1, № 302, № 302А, № 302 кор.1, № 304;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101 стрелковой бригады № 20, № 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А.Гришина № 29, № 31, № 45, № 47, № 49, № 70, № 70 кор.1, № 70 кор.2, № 72, № 72 кор.1, № 72 кор.2;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Санкибай батыра № 183, № 187, № 191, № 207, вновь построенные жилые дома и коттеджи;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Сазда-4 № 1, № 6, № 8, № 9, № 10, № 11, № 12, № 13, № 14, № 18, № 30, № 31, № 35, № 36, № 37, № 38, № 39, № 40, № 53, № 60, № 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Н.Кобландина, 25</w:t>
      </w:r>
      <w:r>
        <w:br/>
      </w:r>
      <w:r>
        <w:rPr>
          <w:rFonts w:ascii="Times New Roman"/>
          <w:b/>
          <w:i w:val="false"/>
          <w:color w:val="000000"/>
        </w:rPr>
        <w:t>Специальный приемник для лиц, арестованных в административном порядке УВД города Актобе, тел. 72-98-86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Бр.Жубановых, 306 А,</w:t>
      </w:r>
      <w:r>
        <w:br/>
      </w:r>
      <w:r>
        <w:rPr>
          <w:rFonts w:ascii="Times New Roman"/>
          <w:b/>
          <w:i w:val="false"/>
          <w:color w:val="000000"/>
        </w:rPr>
        <w:t>школа № 7, тел. 51-78-67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улица Бр.Жубановых № 306, № 306 кор.1, № 308, № 308 кор.1, № 308 кор.2;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101 стрелковой бригады № 13, № 13 кор.1, № 15, № 16, № 19, № 21, №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А.Гришина № 64, № 64А, № 64 кор.1, № 66, № 68, вновь построенные коттеджи жилого массива Сазда-4 № 200, № 201, № 202, № 208, № 209, жилой комплекс "Бикеш".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</w:t>
      </w:r>
      <w:r>
        <w:br/>
      </w:r>
      <w:r>
        <w:rPr>
          <w:rFonts w:ascii="Times New Roman"/>
          <w:b/>
          <w:i w:val="false"/>
          <w:color w:val="000000"/>
        </w:rPr>
        <w:t>город Актобе, проспект 312 стрелковой дивизии, 44,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административное здание Актюбинского филиала АО "КЕГОК", тел. 70-03-59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жилых домов по проспекту 312 стрелковой дивизии от административного здания ТОО "Энергосистема" до силикатного завода.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Дома квартала Махамбетовка № 1, № 2, № 2А, № 3А, № 4, № 6, № 7, № 8А, № 9, № 11, № 11А, № 12, № 13, № 13А, № 14, № 14А, № 15, № 15А, № 16, № 17, № 18А, № 19, № 20, № 21, № 21А, № 24, № 25, № 26, № 27, № 29, № 30, № 31, № 32, № 33, № 33А, № 35, № 38, № 39А, № 40, № 41, № 41А, № 42, № 43, № 44, № 46, № 46А, № 48, № 48А, № 49А, № 50, № 52, № 52А, № 52Б, № 53А, № 55А, № 56, № 57, № 58, № 60, № 61, № 62, № 63, № 63А, № 64, № 65, № 66, № 68, № 70, № 70А, № 71, № 72, № 74А, № 74В, № 75, № 76, № 77, № 78, № 80, № 81, № 81А, № 82, № 83, № 88, № 89, № 90, № 92, № 94, № 94А, № 95, № 98, № 100, № 101, № 102, № 105, № 106, № 107, № 108, № 110, № 112, № 113, № 114, № 114А, № 115, № 116, № 117, № 117А, № 119, № 120, № 121, № 123, № 124, № 125, № 126, № 127, № 128, № 129, № 130, № 179;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Дома квартала ВОХРА № 1, № 4, № 5, № 6, № 7, № 7А, № 8, № 8А, № 9, № 9А, № 9Б, № 10, № 10А, № 11/3, № 12, № 12А, № 13, № 13А, № 14, № 14А, № 14Б, № 15, № 17, № 17А, № 19, № 20, № 20А, № 20В, № 21, № 27, № 28, № 29, № 30, № 30А, № 31, № 31А, № 32, № 33, № 33А, № 34, № 34А, № 36, № 36А, № 37, № 38, № 40, № 41, № 43А, №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прилегающие садоводческие коллективы.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</w:t>
      </w:r>
      <w:r>
        <w:br/>
      </w:r>
      <w:r>
        <w:rPr>
          <w:rFonts w:ascii="Times New Roman"/>
          <w:b/>
          <w:i w:val="false"/>
          <w:color w:val="000000"/>
        </w:rPr>
        <w:t>город Актобе, проспект Абилкайыр хана, 50,</w:t>
      </w:r>
      <w:r>
        <w:br/>
      </w:r>
      <w:r>
        <w:rPr>
          <w:rFonts w:ascii="Times New Roman"/>
          <w:b/>
          <w:i w:val="false"/>
          <w:color w:val="000000"/>
        </w:rPr>
        <w:t>Городской дворец школьников, тел. 56-47-85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проспект Абилкайыр хана № 44В, № 46В, № 53, № 53А, № 55, № 57, № 59, № 61 кор.А, № 61 кор.Б, № 61 кор.В, № 61 кор.Г, № 63, № 65, № 67;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Маресьева № 86, № 86Б, № 86В, № 86Д, № 86Е.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78</w:t>
      </w:r>
      <w:r>
        <w:br/>
      </w:r>
      <w:r>
        <w:rPr>
          <w:rFonts w:ascii="Times New Roman"/>
          <w:b/>
          <w:i w:val="false"/>
          <w:color w:val="000000"/>
        </w:rPr>
        <w:t>город Актобе, поселок Заречный-1, улица М.Букенбаева, 15,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50, тел. 99-86-68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поселка Заречный-1: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участки № 27Б, № 133, № 194, № 337;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Набережная № 6, № 46;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Полевая № 21 № 23, № 23/1, № 25, № 25/1, № 27/1, № 27/2, № 29, № 230, № 231, № 502, № 504, № 505, № 508, № 511, № 512, № 513, № 515, № 515А, 516;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Тополинная № 27, № 28, № 29, № 30, № 30/1, № 31, № 31/1, № 32, № 32/1, № 33, № 34, № 34/2, № 35, № 35/2, № 36, № 36/1, № 36/2, № 37, № 38, № 39, № 40, № 41, № 41/1, № 41/2, № 42, № 43, № 43/1, № 44, № 45, № 46, № 47, № 48, № 49, № 50, № 51, № 52, № 53, № 54;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Воинов-интернационалистов № 25, № 26, № 27, № 27А, № 27Б, № 28, № 29, № 30, № 31, № 32, № 33, № 34, № 35, № 36, № 37, № 38, № 38/1, № 38/2, № 39, № 40, № 40/2, № 41, № 41/1, № 41/2, № 42, № 43, № 43Г, № 44, № 45, № 46, № 47, № 48, № 49, № 50, № 51, № 52, № 277, № 295А;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Ф.Озмителя № 28, № 30, № 32, № 34, № 36, № 38, № 40, № 42, № 44, № 44/1, № 45, № 46, № 48, № 48/1, № 48/2, № 50, № 170А;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М.Букенбаева № 1, № 1А, № 3, № 5, № 5А, № 7, № 9, № 9А, № 11, № 13, № 15, № 17, № 19, № 21, № 21А, № 23, № 23А, № 25, № 25Б, № 27, № 29, № 31, № 33, № 35, № 37, № 39;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Сулы № 1, № 1А, № 2, № 2А, № 3, № 3А, № 4, № 5, № 6, № 6А, № 7, № 7А, № 7/1, № 7/2, № 8, № 9, № 9/1, № 9/2, № 10, № 10А, № 11, № 11А, № 11/1, № 11/2, № 12, № 13, № 13Д, № 14, № 15, № 16, № 16А, № 17, № 18, № 19, № 19Б, № 20,№ 20Б, № 20/2, № 21А, № 21, № 22, № 23, № 24, № 25, № 26, № 26Б, № 27, № 27Б, № 32, № 32А;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С.Ешбаева № 1, № 2, № 3, № 4, № 5, № 6, № 7, № 8, № 9, № 9/2, № 10, № 11, № 12, № 12/2, № 13, № 14, № 14/2, № 15, № 16, № 16/1, № 17, № 18, № 18/1, № 19, № 20, № 20/2, № 21, № 22, № 23, № 24, № 24А, № 25, № 26, № 27, № 28, № 29, № 30, № 31, № 32, № 33, № 34, № 35, № 36, № 37, № 38, № 39, № 40, № 41, № 42, № 43, № 44, № 44/1, № 44/2, № 45, № 46, № 47, № 48, № 51, № 52, № 53, № 54;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Новороссийская № 1, № 2, № 3, № 4, № 4А, № 5, № 6, № 6/1, № 6/2, № 7, № 8, № 9, № 10/2, № 12, № 19, № 23, № 27, № 30, № 31, № 33, № 35, № 37, № 48, № 50, №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Энергетиков № 1, № 1/1, № 1/2, № 2, № 3, № 3/1, № 3/2, № 4, № 5, № 6, № 6А № 6/2, № 7, № 8, № 9, № 9А, № 10, № 10А, № 10Б, № 10/2, № 11, № 12, № 13, № 14, № 14А, № 15, № 16, № 16А, № 17, № 18, № 19, № 21, № 23, № 25, № 102;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Машиностроителей № 1, № 2, № 3, № 3/2, № 5, № 5/2, № 6, № 7, № 7/1, № 7/2, № 8, № 8А, № 9, № 9/1, № 9/2, № 11, № 11А, № 12А, № 13, № 15, № 17, № 17/2, № 17А, № 17Б, № 18, № 18А, № 18Б, № 19, № 21, № 23, № 25, № 27, № 29, № 31, № 32А, № 33, № 35, № 37, № 37А, № 37Б, № 39, № 41, № 52, № 57, № 61, № 62, № 62А, № 63, № 64, № 66, № 91;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Архитектурная № 1, № 2, № 3, № 3/1, № 3/2, № 4, № 5, № 6, № 7, № 8, № 9, № 10, № 11, № 12, № 19, № 21/1, № 21/2, № 22/1, № 26, № 37, № 38, № 41А, № 70;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А.Попова № 48, № 49, № 49А, № 51, № 52, № 56, № 57, № 58, № 58А, № 59, № 60, № 61, № 62, № 64, № 65, № 67, № 68, № 73, № 74, № 75, № 81, № 86, № 87, № 88, № 89, № 89А, № 90, № 91, № 91А, № 92, № 94, № 96, № 113А, № 336, № 337, № 338, № 339, № 340, № 341, № 342, № 343, № 344, № 345, № 345А, № 346, № 347, № 348, № 348А;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жилые дома поселка Заречный –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прилегающие дачные массивы.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79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Жамбыла, 1 А,</w:t>
      </w:r>
      <w:r>
        <w:br/>
      </w:r>
      <w:r>
        <w:rPr>
          <w:rFonts w:ascii="Times New Roman"/>
          <w:b/>
          <w:i w:val="false"/>
          <w:color w:val="000000"/>
        </w:rPr>
        <w:t>областной противотуберкулезный диспансер, тел. 21-13-74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границах лечебных корпусов областного противотуберкулезного диспансера.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80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Ы.Алтынсарина, 3 А,</w:t>
      </w:r>
      <w:r>
        <w:br/>
      </w:r>
      <w:r>
        <w:rPr>
          <w:rFonts w:ascii="Times New Roman"/>
          <w:b/>
          <w:i w:val="false"/>
          <w:color w:val="000000"/>
        </w:rPr>
        <w:t>областной перинатальный центр, тел. 21-25-74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участок входят корпуса областного перинатального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81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Шернияза, 59,</w:t>
      </w:r>
      <w:r>
        <w:br/>
      </w:r>
      <w:r>
        <w:rPr>
          <w:rFonts w:ascii="Times New Roman"/>
          <w:b/>
          <w:i w:val="false"/>
          <w:color w:val="000000"/>
        </w:rPr>
        <w:t>областной кожно-венерологический диспансер, тел. 21-11-53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участок входят областной кожно-венерологический диспансер.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82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Бау-бакша, 36,</w:t>
      </w:r>
      <w:r>
        <w:br/>
      </w:r>
      <w:r>
        <w:rPr>
          <w:rFonts w:ascii="Times New Roman"/>
          <w:b/>
          <w:i w:val="false"/>
          <w:color w:val="000000"/>
        </w:rPr>
        <w:t>ФАО "Железнодорожные госпитали медицинских катастроф" - Актюбинская железнодорожная больница, тел. 97-52-27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лечебных корпусов объединенной железнодорожной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</w:t>
      </w:r>
      <w:r>
        <w:br/>
      </w:r>
      <w:r>
        <w:rPr>
          <w:rFonts w:ascii="Times New Roman"/>
          <w:b/>
          <w:i w:val="false"/>
          <w:color w:val="000000"/>
        </w:rPr>
        <w:t>город Актобе, проспект Мира, 43,</w:t>
      </w:r>
      <w:r>
        <w:br/>
      </w:r>
      <w:r>
        <w:rPr>
          <w:rFonts w:ascii="Times New Roman"/>
          <w:b/>
          <w:i w:val="false"/>
          <w:color w:val="000000"/>
        </w:rPr>
        <w:t>областная клиническая инфекционная больница, тел. 50-08-83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лечебных корпусов областной клинической инфекционной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Пацаева, 7, </w:t>
      </w:r>
      <w:r>
        <w:br/>
      </w:r>
      <w:r>
        <w:rPr>
          <w:rFonts w:ascii="Times New Roman"/>
          <w:b/>
          <w:i w:val="false"/>
          <w:color w:val="000000"/>
        </w:rPr>
        <w:t>ГКП "Больница скорой медицинской помощи", тел. 54-76-65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лечебных корпусов больницы скорой медицинской помощи и городской детской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Жанаконыс, </w:t>
      </w:r>
      <w:r>
        <w:br/>
      </w:r>
      <w:r>
        <w:rPr>
          <w:rFonts w:ascii="Times New Roman"/>
          <w:b/>
          <w:i w:val="false"/>
          <w:color w:val="000000"/>
        </w:rPr>
        <w:t>медицинский центр при Актюбинском медицинском университете имени М.Оспанова, тел. 56-82-88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участок входят корпуса медицинского центра при АМУ имени М.Оспанова.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86</w:t>
      </w:r>
      <w:r>
        <w:br/>
      </w:r>
      <w:r>
        <w:rPr>
          <w:rFonts w:ascii="Times New Roman"/>
          <w:b/>
          <w:i w:val="false"/>
          <w:color w:val="000000"/>
        </w:rPr>
        <w:t>город Актобе, село Жанаконыс,</w:t>
      </w:r>
      <w:r>
        <w:br/>
      </w:r>
      <w:r>
        <w:rPr>
          <w:rFonts w:ascii="Times New Roman"/>
          <w:b/>
          <w:i w:val="false"/>
          <w:color w:val="000000"/>
        </w:rPr>
        <w:t>стационар областного наркологического диспансера, тел. 99-78-58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участок входит стационар областного наркологического диспансера, ГККП "Специализированное лечебно-профилактическое предприятие".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87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Есет батыра, 39, тел. 50-03-60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88</w:t>
      </w:r>
      <w:r>
        <w:br/>
      </w:r>
      <w:r>
        <w:rPr>
          <w:rFonts w:ascii="Times New Roman"/>
          <w:b/>
          <w:i w:val="false"/>
          <w:color w:val="000000"/>
        </w:rPr>
        <w:t>город Актобе, село Жанаконыс</w:t>
      </w:r>
      <w:r>
        <w:br/>
      </w:r>
      <w:r>
        <w:rPr>
          <w:rFonts w:ascii="Times New Roman"/>
          <w:b/>
          <w:i w:val="false"/>
          <w:color w:val="000000"/>
        </w:rPr>
        <w:t>Областная многопрофильная больница</w:t>
      </w:r>
      <w:r>
        <w:br/>
      </w:r>
      <w:r>
        <w:rPr>
          <w:rFonts w:ascii="Times New Roman"/>
          <w:b/>
          <w:i w:val="false"/>
          <w:color w:val="000000"/>
        </w:rPr>
        <w:t>тел. 53-42-45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корпусов областной детской клинической больницы и областной многопрофильной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89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Павлова, 3, тел. 77-82-46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90</w:t>
      </w:r>
      <w:r>
        <w:br/>
      </w:r>
      <w:r>
        <w:rPr>
          <w:rFonts w:ascii="Times New Roman"/>
          <w:b/>
          <w:i w:val="false"/>
          <w:color w:val="000000"/>
        </w:rPr>
        <w:t>город Актобе, село Сазда, улица Дарын, 1,</w:t>
      </w:r>
      <w:r>
        <w:br/>
      </w:r>
      <w:r>
        <w:rPr>
          <w:rFonts w:ascii="Times New Roman"/>
          <w:b/>
          <w:i w:val="false"/>
          <w:color w:val="000000"/>
        </w:rPr>
        <w:t>Саздинская средняя школа, тел. 99-18-44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села Сазда, включая дома села Лесное и прилегающие дачные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Пригородное, улица Бейбитшилик, 4, </w:t>
      </w:r>
      <w:r>
        <w:br/>
      </w:r>
      <w:r>
        <w:rPr>
          <w:rFonts w:ascii="Times New Roman"/>
          <w:b/>
          <w:i w:val="false"/>
          <w:color w:val="000000"/>
        </w:rPr>
        <w:t>Пригородная средняя школа, тел. 98-41-44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села Пригородное.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Садовое, </w:t>
      </w:r>
      <w:r>
        <w:br/>
      </w:r>
      <w:r>
        <w:rPr>
          <w:rFonts w:ascii="Times New Roman"/>
          <w:b/>
          <w:i w:val="false"/>
          <w:color w:val="000000"/>
        </w:rPr>
        <w:t>основая школа № 54, тел. 24-81-11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сел Садовое, Шилисай.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Акшат, </w:t>
      </w:r>
      <w:r>
        <w:br/>
      </w:r>
      <w:r>
        <w:rPr>
          <w:rFonts w:ascii="Times New Roman"/>
          <w:b/>
          <w:i w:val="false"/>
          <w:color w:val="000000"/>
        </w:rPr>
        <w:t>Акшатская начальная школа, тел. 24-17-31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села Акшат.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Кенеса Нокина, </w:t>
      </w:r>
      <w:r>
        <w:br/>
      </w:r>
      <w:r>
        <w:rPr>
          <w:rFonts w:ascii="Times New Roman"/>
          <w:b/>
          <w:i w:val="false"/>
          <w:color w:val="000000"/>
        </w:rPr>
        <w:t>Актюбинский сельскохозяйственный колледж, тел. 99-43-05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Жилые дома сельскохозяйственного колледжа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санаторий "Чайка".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Кенеса Нокина, </w:t>
      </w:r>
      <w:r>
        <w:br/>
      </w:r>
      <w:r>
        <w:rPr>
          <w:rFonts w:ascii="Times New Roman"/>
          <w:b/>
          <w:i w:val="false"/>
          <w:color w:val="000000"/>
        </w:rPr>
        <w:t>Благодарная средняя школа, тел. 99-42-20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селоа Кенеса Нокина: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Мичурина № 1, № 2, № 3, № 4, № 5, № 6, № 7, № 8, № 9, № 10, № 11, № 12, № 13, № 14, № 15, № 16, № 17, № 18, № 19, № 20, № 21, № 22, № 23, № 24, № 25, № 26, № 27, № 28, № 29, № 30, № 31, № 32, № 33, №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Саябак № 1, № 2, № 3, № 4, № 5, № 6, № 7, № 8, № 9, № 10, № 11, № 12, № 13, № 14, № 15, № 16, № 17, № 18, № 19, № 20, № 21, № 22, №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Мира № 1, № 2, № 3, № 4, № 5, № 6, № 7, № 8, № 9, № 10, № 11, № 12, № 13, № 14, № 15, № 16, № 17, № 18, № 19, № 20, № 21, № 22, № 23, № 24, № 25, № 26, № 27, № 28, № 29, № 30, №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Октябрьская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Строительная № 1, № 2, № 3, № 4, № 5, № 6, № 7, № 8, № 9, № 10, № 11, № 12, № 13, № 14, № 15, № 16, № 17, № 18, № 19, № 20, № 21, № 22, №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Набережная № 1, № 2, № 3, № 4, № 5, № 6, № 7, № 8, № 9, № 10, № 11, № 12, № 13, № 14, №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Клубный № 1, № 2, № 3, № 4, № 5, № 6, № 7, № 8, № 9, № 10, № 11, №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Украинка.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Кызылжар, </w:t>
      </w:r>
      <w:r>
        <w:br/>
      </w:r>
      <w:r>
        <w:rPr>
          <w:rFonts w:ascii="Times New Roman"/>
          <w:b/>
          <w:i w:val="false"/>
          <w:color w:val="000000"/>
        </w:rPr>
        <w:t>Кызылжарская средняя школа, тел. 22-92-77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села Кызылжар.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Беккул баба, </w:t>
      </w:r>
      <w:r>
        <w:br/>
      </w:r>
      <w:r>
        <w:rPr>
          <w:rFonts w:ascii="Times New Roman"/>
          <w:b/>
          <w:i w:val="false"/>
          <w:color w:val="000000"/>
        </w:rPr>
        <w:t>Красносельская основная школа, тел. 22-57-13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сел Беккул баба, Ульке, Актасты.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Белогорка, </w:t>
      </w:r>
      <w:r>
        <w:br/>
      </w:r>
      <w:r>
        <w:rPr>
          <w:rFonts w:ascii="Times New Roman"/>
          <w:b/>
          <w:i w:val="false"/>
          <w:color w:val="000000"/>
        </w:rPr>
        <w:t>Белогорская основная школа, тел. 24-18-54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сел Белогорка, Белогорский карьер.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жилой массив Акжар-2,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49, тел. 25-21-06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села Акжар, жилого массива Акжар-2, прилегающие садоводческие коллективы.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Каргалинское, улица Байганина, 2 А, </w:t>
      </w:r>
      <w:r>
        <w:br/>
      </w:r>
      <w:r>
        <w:rPr>
          <w:rFonts w:ascii="Times New Roman"/>
          <w:b/>
          <w:i w:val="false"/>
          <w:color w:val="000000"/>
        </w:rPr>
        <w:t>Каргалинская казахская средняя школа имени М.Арынова, тел. 99-50-71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границах села Каргалинское: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60 лет Октября № 1, № 3, № 4, № 5, № 6, № 7, № 8, № 9, № 10, № 12, № 14, № 14А, № 16, №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Н.Байганина № 1, № 2, № 4, № 6, № 12, № 12А, № 12Б;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Абая № 1, № 2, № 2А, № 3, № 4, № 5, № 7, № 8, № 9, № 10, № 11, № 12, № 12А, № 12Б;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Нефтеразведчиков № 2, № 4, № 6, № 8, № 10, № 12, №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Первомайская № 1, № 7, № 7А, № 9, № 11, № 11А, № 13, № 15, № 15А, №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8 Марта № 1, № 2, № 3, № 4, № 5, № 6, № 7, № 8, № 9, № 10, № 11, № 12, № 13, № 14, №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Каргалинский жилой массив (микрорайон "Нур-Актобе") № 5В, № 10В, № 11В, № 12В, № 15В, № 16В, № 21В, № 22В, № 23В, № 24В, № 25В;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прилегающие садоводческие коллективы.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Каргалинское, улица К.Сатпаева, 38,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53, тел. 99-69-32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села Каргалинское: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Мира № 1А, № 2, № 3, № 4, № 5, № 6, № 8, № 10, № 11, №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Степная № 1, № 2, № 3, № 4, № 5, № 6, № 7, № 8, № 9, № 11, № 12, № 13, № 14, № 15, № 16, № 17, № 18, № 19, № 20, № 21, № 22, № 23, № 24, № 25, № 26, № 27, № 28, № 29, № 30, № 31, № 32, № 32А, № 33, № 35, № 37, № 38, № 40, № 41, № 42, № 42А, № 43, № 44, № 45, № 46, № 47, № 47А, № 48, № 49, № 50, № 50А, № 52, № 54, № 54А, № 56, № 57;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Дружбы № 1, № 1А, № 1Б, № 2, № 4, № 5, № 6, № 7, № 8, № 10, № 12, № 13, № 14, № 15, № 16, № 17, № 18, № 19, № 20, № 21, № 22, № 23, № 24, № 25, № 27, № 29, № 30, № 31, № 32 № 33, № 35, № 37, № 39, № 41, № 42, № 44, № 46, № 48, № 49, № 50, уч. № 588;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Транспортная № 1, № 2, № 2А, № 3, № 4, № 5, № 6, № 7, № 8, № 10, № 11, № 12, № 13, № 14, №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Дачная № 25, №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Северная № 1, № 2, № 2А, № 3, № 4, № 5, № 6, № 7, № 8, № 10, № 12, № 14, № 16, № 18, №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Каргалинская № 1А, № 4, № 5, № 5А, № 6, № 8, № 10, № 11, № 11Б, № 12, № 14, № 15, № 16, № 17, № 18, № 20, № 22, № 24, № 26, № 27, № 28, №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Картова № 3, № 5, № 7, № 9, № 11, № 11А, № 13, № 14, №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Цветочная № 1, № 3, № 3А, № 9, № 11, № 13, № 14, № 15, № 16, № 17, № 19, № 20, № 21, № 22, № 23, № 25, № 30, № 32, № 32А;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Жасыл № 1, № 2, № 3, № 4, № 5, № 6, № 7, № 9, № 11, № 13, № 15, № 17, №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Песочная № 1, № 2, № 3, № 4, № 5, № 6, № 7, № 8, № 8А, № 10, № 10А, № 12, № 14, № 15, № 19, № 20, № 21, № 23А, № 25, № 27, № 29, № 29А;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Солнечная № 2, № 3, № 4, № 5, № 6, № 7, № 8, № 9, № 11, № 12, № 13, № 14, № 15, № 16, № 16А, № 17, № 18, № 19, № 20, № 21, № 22, № 23, № 23А, № 24, № 25, № 27, № 29, № 29А, № 31, № 33, № 35, № 37, № 39, № 41, № 43, № 45, №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Каргалинское, улица Сатпаева, 10, 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административное здание, тел. 98-64-24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села Каргалинское: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Пацаева № 2, № 3/1, № 3/2, № 4/1, № 4/2, № 5/2, № 6/1, № 6/2, № 7, № 8/1, № 8/2, № 10/1, № 10/2, № 10/3, № 12/1, № 12/2, № 12/3, №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Азберген батыра № 1, № 1А, № 2, № 2А, № 3, № 4, № 5, № 6, № 7, № 8, № 9, № 10, № 11, № 12, № 13, № 14, № 16, № 18, № 22, № 24, №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Молодежная № 1, № 2, № 3, № 4, № 5, № 6, № 7, № 8, № 9, № 10, № 11, № 12, № 13, № 14, № 15, № 16, № 17, № 18, №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Студенческая № 1, № 2, № 3, № 4, № 5, № 6, № 7, № 8, № 9, № 10, № 11, № 12, № 13, № 14, № 15, № 16, № 17, №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Советская № 1, № 1А, № 2, № 3, № 4, № 5, № 6, № 7, № 8, № 9, № 10, № 11, № 12, №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Ясный № 1/1, № 1/2, № 2/1, № 2/2, № 3/1, № 3/2, № 4/1, № 4/2, № 5/1, № 5/2, № 5/3, № 6/1, № 6/2, № 7/1, № 7/2, № 8/1, № 8/2, № 34, №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Абая № 2, № 4, № 7, № 7А, №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И.Жандосова № 2, № 4, № 6, № 7, №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И.Тайманова № 1, № 3, № 5, № 7, №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Заречная № 1/1, № 1/2, № 1/3, № 2, №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Садовая (бывшая госплемстанция) № 1, № 1А, № 3, № 3А, № 4, № 5, № 6, № 7, №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Интернациональная № 1, № 3, № 4, № 5, № 6, № 7, № 8, № 9, № 10, №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Набережная (бывшая госплемстанция) № 1, № 2, № 3, № 4, № 5, № 6, № 7, № 8, № 9, № 10, № 11, № 12, № 13, № 14, № 15, №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И.Мишина (бывшая улица Садовая совхоза Каргалинский) № 1, № 2, № 3, № 4, № 5, № 6, № 7, № 8, № 9, № 10, № 11, № 12, № 13, № 14, № 15, № 16, № 17, № 18, № 19, № 20, № 21, № 22, № 23, № 24, № 25, № 26, № 27, № 28, № 29, № 30, № 31, № 32, № 32А, № 32Б, № 33, № 34, № 34А, № 34Б, № 34В, № 34Г, № 35, № 36, № 37, № 38, № 39, № 41, № 43, № 45, № 47, №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Комсомольская № 2, № 3, № 4, № 5, № 6, № 7, № 8, № 9, № 10, № 11, № 12, № 13, № 14, № 15, № 16, № 17, №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Центральная № 1, № 6, № 7, № 8, № 14, №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Набережная (бывший совхоз Каргалинский) № 1, № 2, № 3, № 4, № 5, № 6, № 7, № 8, № 9, № 10, №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квартал "Энергетик" № 2, № 3, № 4, № 5, № 6, № 7, № 8, № 9, № 10, № 11, № 12, № 13, № 14, № 15, № 17, № 18, № 20, № 21, № 23, № 25, № 30, № 31, № 34, № 38, № 43, № 50, № 56, № 60;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К.Сатпаева № 2, № 3, № 6, № 7, № 9, № 11, № 11А, № 13, № 15, № 16, № 17, № 18, № 18А, № 19, № 20, № 21, № 22, № 23, № 24, № 25, № 26, № 27, № 28, № 29, № 30, № 31, № 34, № 40, № 47, № 49, № 50, № 51, № 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Ясное, </w:t>
      </w:r>
      <w:r>
        <w:br/>
      </w:r>
      <w:r>
        <w:rPr>
          <w:rFonts w:ascii="Times New Roman"/>
          <w:b/>
          <w:i w:val="false"/>
          <w:color w:val="000000"/>
        </w:rPr>
        <w:t>Актюбинская средняя школа, тел. 98-83-61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села Ясное, Ясное-2.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Жилые дома птицефабрики АО "Рамазан" № 1, № 2, № 3, № 4, № 5, № 6, № 7, № 8, № 9, № 10, № 11, № 12, № 13, № 14, №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Курашасай, участок № 400, </w:t>
      </w:r>
      <w:r>
        <w:br/>
      </w:r>
      <w:r>
        <w:rPr>
          <w:rFonts w:ascii="Times New Roman"/>
          <w:b/>
          <w:i w:val="false"/>
          <w:color w:val="000000"/>
        </w:rPr>
        <w:t>Курашасайская средняя школа, тел. 22-90-18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села Курашасай.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105</w:t>
      </w:r>
      <w:r>
        <w:br/>
      </w:r>
      <w:r>
        <w:rPr>
          <w:rFonts w:ascii="Times New Roman"/>
          <w:b/>
          <w:i w:val="false"/>
          <w:color w:val="000000"/>
        </w:rPr>
        <w:t>город Актобе, село Жанаконыс, улица Ленина, 25,</w:t>
      </w:r>
      <w:r>
        <w:br/>
      </w:r>
      <w:r>
        <w:rPr>
          <w:rFonts w:ascii="Times New Roman"/>
          <w:b/>
          <w:i w:val="false"/>
          <w:color w:val="000000"/>
        </w:rPr>
        <w:t>Новая средняя школа, тел. 99-75-17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Алма-Атинская № 1, № 1А, № 2, № 3, № 4, № 5, № 6, № 7, № 8, № 9, № 10, № 11, № 12, № 14, № 16, № 18, № 19, № 20, № 21, № 22, № 24, №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Мира № 1, № 1А, № 2, № 3, № 4, № 5, № 5/1, № 5/2, № 6, № 7, № 7/1, № 7/2, № 8, № 9, № 10, № 11, № 12, № 13, № 14, № 15, № 16, № 17, № 18, № 19, № 20, № 21, № 21/1, № 23, № 23/1, № 24, № 25, № 25/1, № 25/2, № 26, № 27/1, № 27/2, № 28, № 29/1, № 29/2, № 30, № 32, № 34, №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40 лет Победы № 1, № 1А, № 2, № 3, № 3/1, № 4, № 5, № 5А, № 6, № 7, № 7А, № 8, № 9, № 9А, № 10, № 11/2, № 13, № 13А, № 13/3, № 15А, № 15/1, № 15/2, № 16/2, № 17, № 17/1, № 18, № 19, № 20, № 20/1, № 21, № 22, № 23, № 24, № 24А, № 25, № 25А, № 26, № 26А, № 27, № 28, №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Садовый № 1, № 2, № 3, № 4, № 4А, № 5, № 6, № 6/1, № 6/2, № 7, № 7/1, № 7/2, № 8/1, № 8/2, № 9/1, № 9/2, № 10, № 10/1, № 10/2, № 12, № 12/1, № 12/2;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Ленина № 1, № 2, № 3, № 4, № 5, № 7, № 8, № 9, № 10, № 10/1, № 10/2, № 11, № 11/1, № 11/2, № 12, № 13, № 15, № 17, № 18, № 19, № 21, № 23, № 23/1, № 23/2, № 27, № 27А;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Комсомольская № 1, № 1А, № 2, № 3, № 4, № 5, № 6, № 7, № 8, № 9, № 10, № 11, № 12, № 13, № 18, № 20, № 20А, № 22, № 24, № 26, № 26А, № 26/2, № 27, № 29, № 33, №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Степная № 1, № 2, № 3, № 4, № 5, № 6, № 6А, № 7, № 8, №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Больничная № 1, № 1А, № 2, № 4, № 5, № 6, № 7, № 8, № 10, № 12, № 14, № 14/1, № 14/2, № 16, № 16/1, № 16/2;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Молодежная № 1, № 2/2, № 3, № 4, № 5, № 6, № 7, № 8, № 9, № 10, № 11, № 12, № 13, № 14, № 15, № 16, № 17, № 18, № 19, № 20, № 21, №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многоэтажные жилые дома № 1, № 2, № 5, № 3А, № 3Б.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жилого массива "Жастар" (коттеджи, частный сектор).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106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Курайли, </w:t>
      </w:r>
      <w:r>
        <w:br/>
      </w:r>
      <w:r>
        <w:rPr>
          <w:rFonts w:ascii="Times New Roman"/>
          <w:b/>
          <w:i w:val="false"/>
          <w:color w:val="000000"/>
        </w:rPr>
        <w:t>Георгиевская средняя школа, тел. 98-01-02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Женис № 1/1, № 1/2, № 1/3, № 1/4, № 1/5, № 1/6, № 1/7, № 1/8, № 1/9, № 1/10, № 1/11, № 1/12, № 1/13, № 1/14, № 1/15, № 1/16, № 1/17, № 1/18, № 3/1, № 3/2, № 3/3, № 3/4, № 3/5, № 3/6, № 3/7, № 3/8, № 3/9, № 3/10, № 3/11, № 3/12, № 3/13, № 3/14, № 3/15, № 3/16, № 3/17, № 3/18, № 5/1, № 5/3, № 5/4, № 5/5, № 5/6, № 5/7, № 5/8, № 5/9, № 5/10, № 5/11, № 5/12, № 5/13, № 5/14, № 5/15, № 5/16, № 5/17, № 5/18, № 7/1, № 7/2, № 7/3, № 7/4, № 7/6, № 7/7, № 7/8, № 7/9, № 7/10, № 7/11, № 7/12, № 2, № 4, № 6, № 8, № 10, № 11, № 12, № 14, № 16А, № 16, № 18, № 20, № 17/1, № 17/2, № 19/1, № 21/1, № 21/2, № 22/2, № 23/1, № 23/2, № 24/1, № 24/2, № 25/1, № 25/2, № 26/1, № 26/2, № 26/3, № 26/4, № 26/5, № 26/6, № 26/7, № 26/8, № 27/1, № 27/2, № 28/1, № 28/2, № 30/1, № 30/2, № 32/1, № 32/2, № 34/1, № 34/2, № 36/1, № 36/2, № 38/1, № 38/2, № 38/3, № 38/4, № 40/1, № 40/2, № 40/3, № 40/4, № 40/4, №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Елек № 1, № 2, № 3/1, № 3/2, № 3А, № 4/1, № 4/2, № 4/3, № 4/4, № 5/1, № 5/2, № 6/1, № 6/2, № 7/1, № 7/2, № 8/1, № 8А, № 9/1, № 9/2, № 10/1, № 10/2, № 11/1, № 11/2, № 12, № 13/1, № 13/2, № 14/1, № 14/2;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Ю.Гагарина № 1, № 2, № 3/1, № 3/2, № № 4/1, № 4/2, № 4/3, № 5/1, № 5/2, № ;6/1, № 6/2, № 7А, № 7/1, № 7/2, № 8/1, № 8/2, № 96/1, № 96/2;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Мектеп-интернат № 1, № 2, № 3, № 4, № 5, № 6, № 7, №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Ы.Алтынсарина № 1/1, № 1/2, № 2/1, № 2/2, № 3, № 4/1, № 4/2, № 5/1, № 5/2, № 6, № 7/1, № 8, № 10, № 11А, № 11/1, № 12/1;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Фучика № 1, № 2, № 3, № 4, № 5, № 6, № 7, № 8, № 9, № 10, № 11, № 12, № 13, № 14/1, № 14/2, № 14/3, № 14/4, № 15/1, № 15/2, № 15/3, № 15/4;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Украинский № 1, № 2, № 3, № 4, № 5, № 6, № 7/1, № 7/2;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Гофмана № 1, № 2, № 3/1, № 3/2, № 4/1, № 4/2, № 5, № 6, № 7/1, № 7/2, № 8/1, № 8/2, № 9, № 10, № 11/1, № 11/2, № 12/1, № 12/2;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Новый № 1/1, № 1/2, № 1/3, № 1/4, № 2, № 3, № 4, № 5, № 6/1, № 6/2, № 7, № 8, № 9, № 10, № 11/1, № 11/2, № 12/1, № 12/2, № 13/1, № 13/2, № 14, № 15/1, № 15/2, № 16, № 17/1, № 17/2, № 18, №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Целинная № 1/1, № 1/2, № 2/1, № 2/2, № 3/1, № 3/2, № 4/1, № 4/2, № 5/1, № 5/2, № 6/1, № 7, № 8/1, № 8/2, № 9, № 10/1, № 6/2, № 11, № 10/2;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Данк № 1, № 2, № 3/1, № 3/2, № 4/1, № 4/2, № 5, № 6/1, № 6/2, № 7/1, № 7/2, № 7/3, № 8/1, № 8/2, № 9, № 10/1, № 10/2;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Парковый № 1, № 1/1, № 1/2, № 3, № 4, № 5, № 6, № 6А, № 6Б, № 7, № 7А, №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Вагонная № 2, № 3, № 4/1, № 4/2;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Тепличная № 4/1, № 4/2, № 5, № 6, № 7, № 8, № 9, № 14, № 22, № 32, № 157, вновь построенные жилые дома;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Абая № 1, № 2, № 3, № 4, № 5, № 5А, № 6, № 7, № 8, № 9, № 10, № 11, № 12, № 13, № 14, № 15, № 16, № 17, № 19, № 20, № 21, № 22, № 23, № 24, № 25, № 26, № 27, № 28, № 29, № 30, № 31, № 32, № 33, № 34, № 35, № 36/1, № 36/2, № 37, № 38, № 39, № 39А, № 40, № 41, № 42, № 43, № 44, № 45, № 46, № 47, № 48, № 49, № 50, № 51, № 52, № 53, № 54, № 55, № 56, № 57, № 58, № 59, № 60, № 61, № 62, № 63, № 64, № 65, № 66, № 67, № 68, № 69, № 70, № 71, № 72, № 73, № 74, № 75/1, № 75/2, № 76, № 77, № 78, № 79, № 80, № 81, № 82, № 83, № 84, № 85, № 86, № 87, № 88, № 89, № 90, № 91, № 93, № 94, № 95;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Ардагерлер № 1, № 1А, № 1Б,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57, № 59, № 61, № 63, № 65, № 67, № 71, № 73, № 75, № 77, №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Степная № 1/1, № 2, № 3/3, №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Малый № 1, № 2, № 3, №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Енбек № 1, № 3, № 5, № 6, № 7, № 8, № 9, № 10, № 11, № 12, № 13, № 14, №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Актобе № 1/1, № 1/2, № 2/1, № 2/2, № 2/3, № 2/4, № 2/5, № 3/1, № 3/2, № 4/1, № 4/2, № 5/1, № 5/2, № 6/1, № 6/2, № 7/1, № 7/2, № 9/1, № 9/2, № 10, № 11/1, № 11/2, № 13/1, № 13/2, № ;13/3, №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Т.Бегельдинова № 2/1, № 2/2, № 3, № 4/1, № 4/2, № 5, № 6, № 7, №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Интернациональная № 1, № 3, № 3А, № 4, № 5, № 6, № 7, № 8, № 9, № 10, № 11, № 12, № 13, № 14, № 15, № 17, №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А.Молдагуловой № 1, № 3, № 4/1, № 4/2, № 5, № 6, № 8, № 9, № 10, № 11, № 12, № 14, № 15, № 17, № 20, № 21, №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Мектеп № 1, № 1А, № 1Б, № 2А, № 2/1, № 2/2, № 2/3, № 3, № 4/1, № 4/2, № 5, № 6/1, № 6/2, № 7, № 8/1, № 8/2, № 10/1, № 10/2, № 11/1, № 118/2, № 12, № 13/1, № 13/2, № 14, № 15, № 16, № 17, № 18, № 19, № 20А, № 21, № 22, № 23, № 24, № 25, № 26/1, № 26/2, № 26/3, № 27, № 28, № 29, № 31, № 33, № 35, № 37, № 39, вновь построенные жилые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107</w:t>
      </w:r>
      <w:r>
        <w:br/>
      </w:r>
      <w:r>
        <w:rPr>
          <w:rFonts w:ascii="Times New Roman"/>
          <w:b/>
          <w:i w:val="false"/>
          <w:color w:val="000000"/>
        </w:rPr>
        <w:t>город Актобе, село Орлеу,</w:t>
      </w:r>
      <w:r>
        <w:br/>
      </w:r>
      <w:r>
        <w:rPr>
          <w:rFonts w:ascii="Times New Roman"/>
          <w:b/>
          <w:i w:val="false"/>
          <w:color w:val="000000"/>
        </w:rPr>
        <w:t>Россовхозная средняя школа, тел. 76-18-97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села Орлеу.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108</w:t>
      </w:r>
      <w:r>
        <w:br/>
      </w:r>
      <w:r>
        <w:rPr>
          <w:rFonts w:ascii="Times New Roman"/>
          <w:b/>
          <w:i w:val="false"/>
          <w:color w:val="000000"/>
        </w:rPr>
        <w:t xml:space="preserve">жилой массив Юго-Запад-2, ул.Х.Мамановой, 9,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10, тел. 53-46-75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жилого массива Юго-Запад, Юго-Запад-2: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Т.Жармагамбетова № 1, № 1А, № 2, № 3, № 4, № 5, № 6, № 7, № 8, № 9, № 10, № 61, № 62, № 63, № 64, № 65, № 66, № 67, № 68, № 69, № 70, № 104, № 105, № 107, № 108, № 124, № 125, № 126, № 128, № 129, № 130, № 131;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Г.Курмашева № 310, № 311, № 312, № 313, № 314, № 315, № 316, № 317, № 318, № 322, № 359, № 360, № 361, № 363, № 364, № 365, № 366, № 367, № 368, № 369, № 370, № 371, № 372, № 373, № 374, № 375, № 376, № 377, № 378, № 379, № 388, № 392, № 393, № 394, № 395, № 396, № 397, № 398, № 399, № 400, № 401, № 402, № 403;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С.Муканова № 11, № 12, № 13, № 14, № 15, № 16, № 17, № 18, № 19, № 20, № 21, № 22, № 23, № 24, № 25, № 26, № 27, № 28, № 29, № 30, № 41, № 51, № 71, № 72, № 73, № 74, № 75, № 76, № 77, № 78, № 79, № 80, № 81, № 81А, № 82, № 83, № 84, № 85, № 86, № 87, № 88, № 89, № 90, № 91, № 92, № 112, № 113, № 117, № 118, № 132, № 133, № 134, № 136, № 137, № 139, № 140, № 151;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И.Тайманова № 3А, № 11, № 13А, № 14А, № 50, № 60, № 150, № 160, № 161, № 175, № 188, № 198, № 209, № 210, № 229, № 230, № 231, № 249, № 250, № 251, № 252, № 253, № 279, № 281, № 282, № 283, № 284, № 285, № 286, № 287, № 297, № 323, № 324, № 325, № 326, № 327, № 328, № 329, № 330, № 331, № 332, № 333, № 334, № 416, № 429, № 442, № 455, № 613, № 614, № 615, № 615/1;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А.Таракулы № 10, № 20, № 41, № 42, № 43, № 44, № 45, № 46, № 47, № 48, № 49, № 50, № 124, № 334, № 346, № 358, № 370, № 403, № 415, № 416, № 417, № 418, № 419, № 420, № 421, № 422, № 423, № 424, № 425, № 426, № 427, № 428, № 509, № 521, № 522, № 530, № 611, № 615/1;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И.Ургенишбаева № 265, № 278, № 380, № 381, № 382, № 383, № 384, № 385, № 386, № 387, № 391, № 404, № 405, № 406, № 407, № 408, № 409, № 410, № 411, № 412, № 413, № 414, № 415, № 428, № 441, № 454, № 467, № 471, № 472, № 473, № 474, № 475, № 476, № 477, № 478, № 479, № 480, № 481, № 482, № 498, № 499, № 500, № 501, № 502, № 503, № 504, № 505, № 506, № 507, № 508, № 509, № 522, № 523, № 524, № 525, № 526, № 527,№ 528, № 529;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Т.Шонанулы № 3, № 4, № 6, № 10, № 11, № 15, № 17, № 22, № 38, № 39, № 41, №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Х.Мамановой № 20, № 25, № 34, № 40, № 46, №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Досжан хазирет № 13, № 16, № 17, № 23, № 32, № 42, № 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Актан батыра № 1, № 8, № 9, № 12, № 14, № 15, № 18, № 19, № 20, № 22, № 23, № 31, № 32, № 33А, № 34, 47, №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К.Деркаченко № 5, № 9, №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К.Шангытбаева № 8, № 10, № 12, № 14, № 15, № 19, № 20, № 22, № 28, № 30, №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М.Сартаева № 6, №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Жетес би № 3,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Арыстан батыра № 39, № 45, №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Земельные участки № 3Б, № 5А, № 6А, № 6Б, № 7А, № 9А, № 10А, № 11А, № 12А, № 13Б, № 15А, № 16А,№ 16/1, № 17А, № 18А, № 18Б, № 19Б, № 19/1, № 20А, № 20Б, № 20/1, № 21/1, № 22А, № 22/1, № 24А, № 25А, № 27А, № 28А, № 29А, № 30А, № 31, № 32, № 32А, № 33, № 33А, № 34, № 34А, № 35, № 36, № 36А, № 37, № 37А, № 38, № 40, № 44А, № 50/1, № 52, № 53, № 54, № 55, № 56, № 57, № 58, № 59, № 63/1, № 76/1, № 78А, № 80, № 81, № 93, № 94, № 95, № 96, № 97, № 99, № 100, № 101, № 102, № 103, № 105, № 109, № 110, № 135, № 138, № 141, № 142, № 143, № 144, № 145, № 147, № 148, № 149, № 152, № 153, № 154, № 155, № 156, № 157, № 158, № 159, № 162, № 163, № 164, № 165, № 166, № 167, № 168, № 169, № 170, № 172, № 173, № 174, № 176, № 179, № 180, № 182, № 183, № 185, № 186, № 187, № 189, № 190, № 191, № 192, № 193, № 194, № 195, № 196, № 197, № 199, № 200, № 201, № 202, № 203, № 205, № 206, № 207, № 208, № 212, № 213, № 214, № 215, № 216, № 218, № 218А № 219, № 220, № 221, № 222, № 225, № 227, № 228, № 233, № 234, № 235, № 236, № 237, № 237А, № 238, № 239, № 240, № 241, № 241/1, № 242, № 243, № 244, № 245, № 246, № 247, № 248, № 254, № 257, № 259, № 260, № 261, № 262, № 266, № 267, № 269, № 270, № 271, № 272, № 274, № 275, № 277, № 280, № 288, № 290, № 291, № 292, № 293, № 294, № 296, № 298, № 299, № 300, № 302, № 303, № 305, № 306, № 307, № 308, № 309, № 319, № 320, № 321, № 335, № 336, № 337, № 338, № 340, № 341, № 342, № 343, № 344, № 345, № 347, № 348, № 349, № 350, № 351, № 352, № 353, № 355, № 356, № 357, № 430, № 431, № 432, № 433, № 434, № 435, № 437, № 439, № 440, № 443, № 444, № 445, № 446, № 449, № 450, № 451, № 452, № 453, № 456, № 457, № 458, № 459, № 460, № 461, № 462, № 463, № 464, № 465, № 466 № 470, № 488, № 490, № 494, № 495, № 496, № 497, № 510, № 511, № 513, № 514, № 515, № 516, № 520, № 531, № 532, № 534, № 535, № 536, № 537, № 549;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жилого массива Юго-Запад-2.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11 микрорайон, 31 А, </w:t>
      </w:r>
      <w:r>
        <w:br/>
      </w:r>
      <w:r>
        <w:rPr>
          <w:rFonts w:ascii="Times New Roman"/>
          <w:b/>
          <w:i w:val="false"/>
          <w:color w:val="000000"/>
        </w:rPr>
        <w:t>строительно-монтажный колледж, тел. 23-67-83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11 микрорайон № 19, № 21, № 23, № 24, № 25, № 27, № 28, № 31, № 32, № 33, № 34, № 35, №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11 микрорайон, 92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35, тел. 23-42-84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11 микрорайон № 3, № 3А, № 3ВГ, № 8, № 8 кор.1, № 15, № 16, № 37, № 37А, № 39, № 39А, № 41, № 41Г, № 41В, № 42, № 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</w:t>
      </w:r>
      <w:r>
        <w:br/>
      </w:r>
      <w:r>
        <w:rPr>
          <w:rFonts w:ascii="Times New Roman"/>
          <w:b/>
          <w:i w:val="false"/>
          <w:color w:val="000000"/>
        </w:rPr>
        <w:t>город Актобе, 11 микрорайон, 98,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37, тел. 23-15-99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11 микрорайон № 10, № 12, № 13, № 14, № 76, № 77, № 79, № 80, № 81, № 82, № 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12 микрорайон, </w:t>
      </w:r>
      <w:r>
        <w:br/>
      </w:r>
      <w:r>
        <w:rPr>
          <w:rFonts w:ascii="Times New Roman"/>
          <w:b/>
          <w:i w:val="false"/>
          <w:color w:val="000000"/>
        </w:rPr>
        <w:t>гимназия № 51, тел. 23-60-11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12 микрорайон № 16А, № 16Б, № 16В, № 16Г, № 16И, № 16/1, № 16/2, № 17, № 37, № 37А, № 38А, № 38Б, № 39, № 39А, № 39Б, № 41, № 42, № 43, № 43А, № 45, № 45Д, № 62, № 63, № 64, № 64А, № 64Б, № 64АБ, № 64ВГ, № 65, № 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поселок Заречный, улица А.Попова, 1, </w:t>
      </w:r>
      <w:r>
        <w:br/>
      </w:r>
      <w:r>
        <w:rPr>
          <w:rFonts w:ascii="Times New Roman"/>
          <w:b/>
          <w:i w:val="false"/>
          <w:color w:val="000000"/>
        </w:rPr>
        <w:t>Заречная школа-сад, тел. 99-87-58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поселка Заречный-2: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Центральная № 1, № 3, № 5, № 7, № 9, № 9А № 11, № 13, № 15, № 17, № 19, № 21, № 23, № 25, № 27, № 29, № 31, №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Восточная № 1, № 2, № 3, № 4, № 5, № 6, № 7, №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А.Попова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Дачная № 1, № 2, № 3, № 4, № 5, № 6, № 7, №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Алмат-Самырат № 9, № 14, № 18, № 41, № 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Н.Имашева № 4, № 13, № 15, № 19, № 25, № 27, № 29, №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О.Кудайбергенова № 2, № 3, № 6, № 8, № 9, № 18, № 20, № 40, № 48, № 75, № 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К.Медетова № 4, № 5, № 6, № 14, № 29, № 36, № 38, № 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Б.Омирулы №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В.Мощенского № 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участки № 1, № 2, № 3, № 4, № 5, № 6, № 7, № 7А, № 8, № 9, № 10, № 11, № 12, № 13, № 14, № 15, № 16, № 17, № 18, № 18А,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63, № 64, № 65, № 66, № 67, № 68, № 69, № 70, № 71, № 72, № 73, № 74, № 75, № 76, № 77, № 78, № 79, № 80, № 81, № 82, № 83, № 84, № 85, № 86, № 87, № 88, № 89, № 90, № 91, № 92, № 93, № 94, № 95, № 96, № 97, № 98, № 99, № 100, № 101, № 102, № 103, № 104, № 105, № 106, № 107, № 108, № 109, № 110, № 111, № 112, № 113, № 114, № 115, № 116, № 117, № 118, № 119, № 120, № 121, № 122, № 123, № 124, № 125, № 126, № 127, № 128, № 129, № 130, № 131, № 132, № 133, № 134, № 135, № 136, № 137, № 138, № 139, № 140, № 141, № 142, № 143, № 144, № 145, № 146, № 147, № 148, № 149, № 150, № 151, № 152, № 153, № 154, № 155, № 156, № 157, № 158, № 159, № 160, № 161, № 162, № 163, № 164, № 165, № 166, № 167, № 168, № 169, № 170, № 171, № 172, № 173, № 174, № 175, № 176, № 177, № 178, № 179, № 180, № 181, № 182, № 183, № 184, № 185, № 186, № 187, № 188, № 189, № 189А, № 190, № 191, № 192, № 193, № 194, № 195, № 196, № 197, № 198, № 199, № 200, № 201, № 202, № 203, № 204, № 205, № 206, № 207, № 208, № 209, № 210, № 211, № 212, № 213, № 214, № 215, № 216, № 217, № 218, № 219, № 220, № 221, № 222, № 223, № 224, № 225, № 226, № 227, № 228, № 229, № 230, № 231, № 232, № 233, № 234, № 235, № 236, № 237, № 238, № 239, № 240, № 241, № 242, № 243, № 244, № 245, № 246, № 247, № 248, № 249, № 250, № 251, № 252, № 253, № 254, № 255, № 255А, № 256, № 257, № 258, № 259, № 260, № 261, № 262, № 263, № 264, № 265, № 266, № 267, № 268, № 269, № 270, № 271, № 272, № 273, № 274, № 275, № 276, № 277, № 278, № 279, № 280, № 281, № 282, № 283, № 284, № 285, № 286, № 287, № 288, № 289, № 290, № 291, № 292, № 293, № 294, № 295, № 296, № 297, № 298, № 299, № 299А, № 300, № 301, № 302, № 303, № 304, № 305, № 306, № 307, № 308, № 309, № 310, № 311, № 312, № 313, № 314, № 315, № 316, № 317, № 318, № 319, № 320, № 321, № 322, № 323, № 324, № 325, № 326, № 327, № 328, № 329, № 330, № 331, № 332, № 333, № 334, № 335, № 336, № 337, № 338, № 339, № 340, № 341, № 342, № 343, № 344, № 345, № 346, № 347, № 348, № 349, № 350, № 351, № 352, № 353, № 354, № 355, № 355А, № 356, № 357, № 358, № 359, № 360, № 361, № 362, № 363, № 364, № 365, № 366, № 367, № 368, № 369, № 370, № 371, № 372, № 373, № 374, № 375, № 376, № 376А, № 377, № 377А, № 378, № 379, № 380, № 381, № 382, № 385, № 386, № 387, № 388, № 389, № 390, № 391, № 392, № 393, № 394, № 395, № 396, № 397, № 398, № 399, № 400, № 401, № 402, № 403, № 404, № 405, № 406, № 407, № 408, № 408А, № 409, № 409А, № 410, № 410А, № 411, № 411А, № 412, № 412А, № 413, № 414, № 415, № 416, № 417, № 418, № 419, № 420, № 421, № 422, № 423, № 424, № 425, № 426, № 427, № 428, № 429, № 430, № 431, № 432, № 433, № 434, № 435, № 436, № 437, № 438, № 439, № 440, № 441, № 442, № 443, № 444, № 444А, № 445, № 446, № 447, № 448, № 449, № 450, № 451, № 452, № 453, № 454, № 455, № 456, № 457, № 458, № 459, № 460, № 461, № 462, № 463, № 464, № 465, № 466, № 466А, № 467, № 468, № 469, № 470, № 471, № 472, № 473, № 474, № 475, № 476, № 477, № 478, № 479, № 480, № 481, № 482, № 483, № 484, № 485, № 486, № 487, № 488, № 489, № 490, № 491, № 492, № 493, № 494, № 495, № 496, № 497, № 498, № 499, № 500, № 501, № 502, № 503, № 504, № 505, № 506, № 507, № 508, № 509, № 510, № 511, № 512, № 513, № 514, № 515, № 516, № 517, № 518, № 519, № 520, № 521, № 522, № 523, № 524, № 525, № 526, № 527, № 528, № 529, № 530, № 531, № 532, № 533, № 534, № 535, № 536, № 537, № 538, № 539, № 540, № 541, № 542, № 543, № 544, № 545, № 546, № 547, № 548, № 549, № 550, № 551, № 552, № 553, № 554, № 555, № 556, № 557, № 558, № 559, № 560, № 561, № 562, № 563, № 564, № 565, № 566, № 567, № 574, № 590, № 594, № 595, № 596, № 602, № 608, № 614, № 615, № 617, № 618, № 620, № 621, № 622, № 623, № 624, № 625, № 629, № 630, № 631, № 633, № 634, № 636, № 637, № 638, № 640, № 641, № 641Б, № 642, № 643, № 644, № 645, № 646, № 647, № 648, № 649, № 650, № 651, № 652, № 653, № 654, № 655, № 658, № 659, № 662, № 663, № 678, № 681, № 684, № 685, № 686, № 687, № 688, № 689, № 690, № 692, № 693, № 695, № 697, № 699, № 700, № 702, № 703, № 705, № 706, № 717, № 718, № 719, № 720, № 721, № 722, № 723, № 725, № 726, № 727, № 730, № 732, № 733, № 734, № 736, № 737, № 738, № 740, № 741, № 743, № 744, № 745, № 746, № 747, № 748, № 749, № 750, № 757, № 761, № 771, № 762, № 765, № 766, № 767, № 768, № 770, № 772, № 782, № 785, № 788, № 789, № 904, № 923;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улиц Ескендирова, Тапаловой, Кайдауыл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жилой массив "Келешек";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прилегающие садоводческие коллективы.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114</w:t>
      </w:r>
      <w:r>
        <w:br/>
      </w:r>
      <w:r>
        <w:rPr>
          <w:rFonts w:ascii="Times New Roman"/>
          <w:b/>
          <w:i w:val="false"/>
          <w:color w:val="000000"/>
        </w:rPr>
        <w:t>город Актобе, село Каргалинское, улица К.Сатпаева, 72,</w:t>
      </w:r>
      <w:r>
        <w:br/>
      </w:r>
      <w:r>
        <w:rPr>
          <w:rFonts w:ascii="Times New Roman"/>
          <w:b/>
          <w:i w:val="false"/>
          <w:color w:val="000000"/>
        </w:rPr>
        <w:t>детская музыкальная школа № 3, тел. 99-51-73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села Каргалинское: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К.Сатпаева № 2А, № 3, № 4, № 11А, № 19, № 36А, № 42, № 42А, № 43, № 44, № 45, № 46, № 52, № 54, № 56, № 58, № 60, № 62, № 64, № 64А, № 66, № 66А, № 68, № 68А, № 70, № 71, № 71А, № 72, № 72/2, № 72/3, № 72А, № 72Б, № 73, № 74, № 76, № 77, № 77А, № 78, № 79, № 81, № 82, № 83, № 87, № 89, № 91, № 91А, № 95, № 97, № 99, № 101, № 361;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Геологическая № 1, № 3, № 4, № 5, № 7, № 8, № 9, № 10, № 11, № 13, № 14, № 15, № 15А, № 15Б, № 15В, № 17А, № 17Б, № 18, № 18А, № 19, № 20, № 21, № 22, № 24, № 26, № 28, №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Дальний № 1, № 3, № 4, № 6, №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А.Кургулова № 1, № 2, № 4, № 4А, № 6, № 8, № 9, № 10, № 11, № 12, № 13, № 15, № 16, № 17, № 18, № 20, № 24А;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Короткий № 3, № 3А, № 3Б, № 3В, № 3Г, № 5, № 5А, № 5Б, № 5В, № 6, № 7, № 7А, № 8, №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Матросова № 1, № 2, № 3, № 4, № 5, № 6, № 7, № 8, № 9, № 11, № 12, № 13, № 14, № 16, № 17, № 18, № 19, № 20, № 21, № 22, № 23, № 24, № 25, № 26, № 27, № 28, № 29, № 30, № 31, № 32, № 33, № 34, № 35, № 36, №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Рудная № 2, № 3, № 4, № 5, № 6, № 7, № 8, № 9, № 10, № 11, № 12, № 13, № 14, № 14А, № 15В, № 16А, № 19, № 20, № 21, № 22, № 23, №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Рудный № 1, № 2, № 3, № 4, № 5, № 6,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115</w:t>
      </w:r>
      <w:r>
        <w:br/>
      </w:r>
      <w:r>
        <w:rPr>
          <w:rFonts w:ascii="Times New Roman"/>
          <w:b/>
          <w:i w:val="false"/>
          <w:color w:val="000000"/>
        </w:rPr>
        <w:t>город Актобе, Авиагородок, 23 А,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29, тел. 22-72-45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Жилые дома Авиагородка № 2В, № 19, № 22, № 22Б, № 23, № 24, № 25, № 25А, № 26, № 27, №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 старого аэропорта № 1, № 2, №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жилого массива Авиатор-1: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Гульдер № 1, № 2, № 4, № 7, № 8, № 13, № 14, №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Бакыт № 6, № 7, № 16, №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Рахат № 1, № 4, № 8, № 11, №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участки № 17, № 19, № 31, № 42, № 53, № 55, № 56, № 57;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жилого массива Авиатор-2: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С.Амангосова;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участки № 1, № 2, № 3, № 5, № 5А, № 6, № 6А, № 7, № 7А, № 9, № 9А, № 9Б, № 10, № 11, № 12, № 13, № 15, № 16, № 17, № 17А, № 18, № 18А, № 19, № 19А, № 20, № 20А, № 20Б, № 21А, № 21Б, № 22, № 22А, № 23, № 23А, № 24, № 24А, № 25, № 26, № 27, № 28, № 29, № 29А, № 29Б, № 30, № 31, № 31А, № 33, № 37, № 38, № 42, № 44, № 48, № 57, № 60, № 63, № 64, № 73, № 77, № 84, № 85, № 98;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микрорайон "Сельмаш" № 4, № 6, № 7, № 8, № 11, № 12, № 13, № 14, № 15, № 16, № 17, № 18, № 19, № 21, № 30, № 31, № 32, № 35, № 36, № 37, № 39, № 42, № 43, № 45, № 47, № 50, № 51, № 53, № 54, № 55, № 60, № 61, № 68, № 69, № 72, № 73, № 77, № 78, № 82, № 83, № 84, № 85, № 86, № 87, № 88, № 89, № 90, № 91, № 92, № 96, № 97, № 100, № 102, № 104, № 105, № 107, № 110, № 111, № 112, № 113, № 114, № 115, № 117, № 118, № 121, № 122, № 124, № 125, № 127, № 131, № 138, № 139, № 140, № 143, № 144, № 145, № 147, № 151, № 153, № 157, № 161, № 162, № 165, № 168, № 169, № 171, № 173, № 174, № 177, № 180, № 183, № 186, № 187, № 188, № 189, № 190, № 192, № 199, № 200, № 202, № 207, № 208Б, № 209, № 212, № 219, № 221, № 222, № 225, № 226, № 230, № 231, № 237, № 238, № 239, № 242, № 244, № 247, № 251, № 255, № 256;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жилой комплекс "Юнис-Сити".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101 стрелковой бригады, 10 А,</w:t>
      </w:r>
      <w:r>
        <w:br/>
      </w:r>
      <w:r>
        <w:rPr>
          <w:rFonts w:ascii="Times New Roman"/>
          <w:b/>
          <w:i w:val="false"/>
          <w:color w:val="000000"/>
        </w:rPr>
        <w:t>школа искусств имени Казангапа, тел. 95-39-57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Бр.Жубановых № 271, № 273, № 275, № 277, № 279, № 281, № 283, № 283А, № 283 корп. 1, № 283 корп. 3, № 283 корп. 4, № 285, № 298, № 300;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101 стрелковой бригады №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117</w:t>
      </w:r>
      <w:r>
        <w:br/>
      </w:r>
      <w:r>
        <w:rPr>
          <w:rFonts w:ascii="Times New Roman"/>
          <w:b/>
          <w:i w:val="false"/>
          <w:color w:val="000000"/>
        </w:rPr>
        <w:t>город Актобе, село Каргалинское, улица Родниковая, 1,</w:t>
      </w:r>
      <w:r>
        <w:br/>
      </w:r>
      <w:r>
        <w:rPr>
          <w:rFonts w:ascii="Times New Roman"/>
          <w:b/>
          <w:i w:val="false"/>
          <w:color w:val="000000"/>
        </w:rPr>
        <w:t>Актюбинский областной специализированный многопрофильный лицей-интернат имени Есет батыра, тел. 99-61-02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села Каргалинское: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Байтерек № 1, № 10, № 11, № 12, № 14, № 15, № 18, № 19, № 20, № 21, № 22, № 23, № 24, № 26, № 27, № 28, № 29, № 30, № 32, №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Родниковая № 1/1, № 1/2, № 3/1, № 3/2, № 4/1, № 4/2, № 5, № 6, № 7, №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жилого массива "Рауан";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поселка Заречный-4: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жилые дома улиц А.Сарсекова, Жиембет жырау, Женимпаз, Желкен, Жалантос Бахадура, Жетиген № 1, № 1А, № 2, № 3, № 4, № 5, № 5А, № 6, № 7, № 7А, № 8, № 8А, № 9, № 10, № 11, № 11Б, № 12, № 12А, № 12Б, № 13, № 13А, № 13Б, № 13В, № 14, № 15, № 16, № 17, № 18, № 19, № 20, № 20А, № 21, № 22, № 23, № 24, № 25, № 26, № 27, № 28, № 29, № 30, № 31, № 32, № 32А, № 33, № 35, № 37, № 39, № 41, № 50, № 75, № 209, № 494, № 495, № 496А, № 499(А), № 511;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участки № 1, № 2, № 3, № 3А, № 4, № 8, № 9, № 10, № 10А, № 12, № 13, № 14, № 15, № 15А, № 16, № 16А, № 17, № 17А, № 18, № 19, № 19А, № 20, № 21, № 22, № 22А, № 23, № 23А, № 24, № 25, № 26, № 26А, № 27, № 27А, № 28, № 30, № 31, № 32, № 32А, № 33, № 33А, № 35, № 35А, № 36, № 37, № 44, № 45, № 46, № 47, № 49, № 50, № 52, № 53, № 54, № 55, № 57, № 58, № 59, № 60, № 60А, № 61, № 68, № 71, № 72, № 73, № 74, № 80, № 81, № 83, № 84, № 85, № 86, № 87, № 89, № 90, № 91, № 92, № 94, № 96, № 97, № 99, № 100, № 101, № 103, № 106, № 107, № 108, № 110, № 114, № 115, № 116, № 117, № 118, № 119, № 120, № 126, № 129, № 130, № 131, № 132, № 133, № 134, № 135, № 136, № 138А, № 139, № 140, № 141, № 142, № 143, № 144, № 144А, № 145, № 146, № 147, № 148, № 149, № 150, № 151, № 152, № 153, № 154, № 155, № 156, № 158, № 159, № 160, № 161, № 163, № 164, № 165, № 166, № 167, № 168, № 169, № 170, № 172, № 173, № 174, № 175, № 176, № 177, № 178, № 179, № 182, № 183, № 184, № 185, № 186, № 187, № 188Б, № 190, № 191, № 191А, № 192, № 193, № 194, № 195, № 195А, № 196, № 197, № 199, № 201, № 202, № 202А, № 203, № 204, № 205, № 206, № 210, № 211, № 212, № 212А, № 213, № 214, № 215, № 216, № 217, № 218, № 219, № 220, № 221, № 222, № 225, № 226, № 227, № 243, № 244, № 245, № 246, № 249, № 252, № 253, № 254, № 255, № 256, № 258, № 259, № 260, № 261, № 262, № 263, № 264, № 265, № 266, № 267, № 269, № 270, № 272, № 283, № 284А, № 285, № 288, № 295, № 295А, № 296, № 296А, № 297, № 299, № 300, № 301, № 302, № 307, № 308, № 309, № 311, № 313, № 494, № 495, № 495А, № 496А, № 499А.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118</w:t>
      </w:r>
      <w:r>
        <w:br/>
      </w:r>
      <w:r>
        <w:rPr>
          <w:rFonts w:ascii="Times New Roman"/>
          <w:b/>
          <w:i w:val="false"/>
          <w:color w:val="000000"/>
        </w:rPr>
        <w:t>город Актобе, село Курайли,</w:t>
      </w:r>
      <w:r>
        <w:br/>
      </w:r>
      <w:r>
        <w:rPr>
          <w:rFonts w:ascii="Times New Roman"/>
          <w:b/>
          <w:i w:val="false"/>
          <w:color w:val="000000"/>
        </w:rPr>
        <w:t>Илекская средняя школа, тел. 98-04-25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Бр.Жубановых № 1/1, № 1/2, № 1/3, № 1/4, № 1/5, № 1/6, № 1/7, № 1/9, № 1/10, № 1/11, № 1/12, № 1/13, № 1/14, № 1/15, № 1/16, № 2, № 3/2, № 3/3, № 3/4, № 3/5, № 3/6, № 3/7, № 3/8, № 3/9, № 3/10, № 3/11, № 3/12, № 3/13, № 3/14, № 3/15, № 3/16, № 4/1, № 4/2, № 6, № 8/1, № 8/2, № 10, № 12/1, № 12/2, № 14, № 16/1, № 16/2, № 18, № 20, № 22, № 24, № 26/1, № 26/2, № 28/1, № 28/2, № 30/1, № 30/2, № 32, №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Ш.Берсиева № 1/1, № 1/2, № 2, № 3, № 4, № 5, № 6, № 7/1, № 7/2, № 8, № 9, № 10, № 11/1, № 12, № 13/1, № 13/2;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Пацаева № 1, № 2/1, № 2/2, № 3/1, № 3/2, № 4, № 5, № 6, № 7/1, № 7/2, № 8/1, № 8/2, № 9, № 10, № 11/1, № 11/2, № 12, № 13, № 14/1, № 14/2, №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Есет батыра № 1/1, № 1/2, № 2, № 3, № 4/1, № 4/2, № 5/1, № 5/2, № 6, № 7, № 8/2, № 9/1, № 9/2, № 10, № 11, № 12/1, № 12/2, № 13/1, № 13/2, № 14, № 20, вновь построенные жилые дома;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Жамбыла № 1/1, № 1/2, № 2, № 3, № 4, № 5, № 6, № 7/1, № 7/2, № 8/1, № 8/2, № 9/1, № 9/2, № 10, № 11, № 12/1, № 12/2, № 13, № 14, № 15/1, № 15/2, № 16/1, № 16/2;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Кунаева № 1, № 2/1, № 2/2, № 3, № 4, № 5, № 6/1, № 7, № 8/1, № 8/2, № 9/1, № 9/2, № 10, № 11, № 12/1, № 12/2, № 13, № 14, № 15, № 16, №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Курылысшылар № 1, № 2, № 3/1, № 3/2, № 4, № 5, № 6/1, № 6/2, № 7, № 8, № 9/1, № 9/2;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Асау-Барака № 2, № 3/1, № 3/2, № 5/1, № 5/2,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Линейная № 1/1, № 1/2, № 2/1, № 2/2, № 3/1, № 4/1, № 4/2, № 5/1, № 5/2, № 5/3;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Вокзальная № 1/2, № 1/3, № 1/4, № 1/5, № 1/6, № 2/1, № 2/2, № 3/1, № 3/2, № 3/3;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участки № 212, № 225, № 234, № 235, № 239, № 244, № 247, № 255, № 259, № 276, № 290, № 300, № 457;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 разъезд.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119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Набережная, 78,</w:t>
      </w:r>
      <w:r>
        <w:br/>
      </w:r>
      <w:r>
        <w:rPr>
          <w:rFonts w:ascii="Times New Roman"/>
          <w:b/>
          <w:i w:val="false"/>
          <w:color w:val="000000"/>
        </w:rPr>
        <w:t>детский сад № 43 "Гульдаурен", тел. 24-14-75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Набережная № 2, № 4, № 6, № 8, № 10, № 10А, № 12, № 14, № 16, № 18, № 22, № 24, № 25, № 26, № 30, № 32, № 34, № 36, № 36А, № 38, № 40, № 42, № 48, № 50, № 52, № 54, № 54А, № 56, № 58, № 58А, № 60, № 61, № 62, № 63, № 64, № 64А, № 66, № 66А, № 68, № 70, № 72, № 74, № 76, № 78, № 79, № 80, № 81, № 82, № 83, № 84, № 84А, № 85, № 86, № 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Д.Кунаева № 1, № 1А, № 1Б, № 1/1, № 1/2, № 1/3, № 1/4, № 1/5, № 1/6;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Горпитомник № 31, № 32, № 33, № 34, № 35, № 36, № 37, № 38, № 39, № 40, № 41, № 42, № 43, № 44, № 45, № 46, № 47, № 48, № 48А, № 49, № 50, № 50А, № 51, № 52, № 53, № 54, № 55, № 56, №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120</w:t>
      </w:r>
      <w:r>
        <w:br/>
      </w:r>
      <w:r>
        <w:rPr>
          <w:rFonts w:ascii="Times New Roman"/>
          <w:b/>
          <w:i w:val="false"/>
          <w:color w:val="000000"/>
        </w:rPr>
        <w:t>город Актобе, 12 микрорайон, 37В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56, тел. 24-48-16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12 микрорайон № 49, № 50, № 50А, № 50Б, № 50Г, № 51, № 51А, № 51Б, № 51В, № 51Г, № 52, № 53, № 53А, № 53/2, № 54, № 54А, № 54Б, № 54В, № 58, № 58А, № 58Б, № 58В, № 58Г, № 58Д, № 58Е, № 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Вновь построенные жилые дома и коттеджи 12 Б микрорайона, включая участки: № 1, № 2, № 2А, № 3, № 4, № 5, № 6, № 6Б, № 7, № 8, № 8А, № 8Б, № 9, № 10, № 12, № 13, № 14, № 15, № 16, № 17, № 17Б, № 19, № 20, № 23, № 24, № 25, № 26, № 26А, № 27, № 28, № 29, № 30, № 31, № 31Б, № 32, № 33, № 33А, № 33Б, № 34, № 35, № 36, № 37, № 38, № 38Б, № 39, № 40, № 42, № 43, № 43А, № 44, № 45, № 45Б, № 49, № 52, № 53, № 54, № 55, № 56, № 57, № 60, № 60А, № 61А, № 62, № 63, № 64, № 66, № 68, № 69, № 72, № 74, № 78, № 79, № 80, № 80А, № 83, № 88, № 89, № 90, № 91, № 92, № 93, № 94, № 94Б, № 95, № 96, № 97, № 98, № 98Б, № 99, № 100, № 101, № 103, № 104, № 105, № 107, № 119, № 120;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Бокенбай батыра (жилой массив "Кен дала") № 22, № 22А, № 32И.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121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Бокенбай батыра, 131 Б,</w:t>
      </w:r>
      <w:r>
        <w:br/>
      </w:r>
      <w:r>
        <w:rPr>
          <w:rFonts w:ascii="Times New Roman"/>
          <w:b/>
          <w:i w:val="false"/>
          <w:color w:val="000000"/>
        </w:rPr>
        <w:t>Дом детского и юношеского творчества, тел. 77-90-79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Бокенбай батыра № 129Б, № 129В, № 129Г, № 129Д, № 129Е корп. 1, № 129Е корп. 2, № 131 корп.1, № 131А, № 131Б, № 131В, № 131Г, № 133, № 133 корп.1, № 133А, № 133Б, № 133В, № 133Г;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Озерная № 101, № 103, № 105, № 107, № 115;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Бактыбай батыра № 96, № 96 корп. 1, № 96 корп. 2, № 96 корп. 3, № 96 корп. 4, № 96 корп. 5, № 96 корп. 6, № 96 корп.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Дома бывшей мехколонны № 168 № 1, № 2, № 3, № 4, № 4А, № 5, № 6, № 7, № 8, № 8А, № 9, № 9А, № 10, № 10А, № 11, № 11А, № 12, № 13, № 14, № 15, № 16, № 17, № 18, № 19, № 20, № 21, № 23, № 24, № 25, № 26, № 27, № 28, № 29, № 30, № 31, № 32, № 33, № 34;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Екпинди № 71А, № 71Б, № 71В, № 73, № 73А;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жилые дома и коттеджи 12 ВГ микрорайона;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дома и коттеджи жилого массива "Коктем".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122</w:t>
      </w:r>
      <w:r>
        <w:br/>
      </w:r>
      <w:r>
        <w:rPr>
          <w:rFonts w:ascii="Times New Roman"/>
          <w:b/>
          <w:i w:val="false"/>
          <w:color w:val="000000"/>
        </w:rPr>
        <w:t>город Актобе, поселок Заречный-1, Актюбинское нефтепроводное управление</w:t>
      </w:r>
      <w:r>
        <w:br/>
      </w:r>
      <w:r>
        <w:rPr>
          <w:rFonts w:ascii="Times New Roman"/>
          <w:b/>
          <w:i w:val="false"/>
          <w:color w:val="000000"/>
        </w:rPr>
        <w:t>западного филиала АО "Казтрансойл", тел. 94-22-65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границах поселка Заречный-1: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Центральная № 2, № 2/1, № 2/2, № 2/3, № 2/4, № 4, № 4/1, № 4/2, № 4/3, № 4/4, № 6, № 6/1, № 6/2, № 6/3, № 8, № 8/2, № 8/3, № 10, № 10/1, № 10/2, № 10/3, № 12, № 12/1, № 12/2, № 12/4, № 14, № 14/1, № 16, № 16/1, № 18, № 20, № 20/1, № 20/2, № 22, № 24, № 24/1, № 24/2, № 24/3, № 26, № 28, № 30, № 32, № 34, № 46А, № 62, № 70;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Телефонная № 1, № 2, № 3, № 3А, № 3/2, № 4, № 4А, № 5, № 6, № 7, № 7А, № 8, № 9, № 10, № 11, № 12, № 12А, № 12Б, № 13, № 14, № 15, № 16, № 16А, № 17, № 18, № 19, № 21, № 23, № 24, № 26, № 29, № 32, № 32/2, № 32/3, № 32Б, № 33, № 34, № 34/1, № 34/2, № 35, № 36, № 36/1, № 36/2, № 37, № 38/1, № 38/2, № 40/1, № 40/4, № 41, № 42, № 42/1, № 42/2, № 44, № 44/2, № 46, № 46/2, № 46/4, № 48, № 48/2, №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Полевая № 1, № 2, № 3, № 4, № 5, № 6, № 7, № 8, № 9, № 10, № 11, № 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Тополиная № 1, № 2, № 3, № 4, № 5, № 6, № 7, № 8, № 9, № 10, № 11, № 12, № 13, № 14, № 15, № 16, № 17, № 18, № 19, № 20, № 21, № 22, № 23, № 24, № 25, № 26;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Воинов-интернационалистов № 1, № 1А, № 2, № 2А, № 3, № 4, № 5, № 6, № 7, № 8, № 9, № 10, № 11, № 12, № 13, № 14, № 15, № 16, № 17, № 18, № 19, № 20, № 21, № 22, № 22А, № 23, № 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Ф.Озмителя № 1, № 2, № 2А, № 3, № 4, № 5, № 6, № 7, № 8, № 9, № 9Б, № 10, № 11, № 12, № 13, № 14, № 15, № 15Б, № 16, № 16А, № 17, № 18, № 19, № 20, № 22, № 23, № 23А, № 25, № 26, № 27, № 31, № 33;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Молдавская № 1, № 1А, № 2, № 2А, № 3, № 4, № 5, № 5А, № 6, № 7, № 8, № 8А, № 9, № 10, № 11, № 11А, № 12, № 13, № 14, № 14А, № 15, № 15А, № 16, № 17, № 18, № 18А, № 19, № 20, № 21, № 22, № 23, № 24, № 25, № 26, № 27, № 28, №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Н.Папилова № 1, № 1/1, № 1/2, № 2, № 2А, № 3, № 4, № 5, № 6, № 7, № 8, № 9, № 10, № 11, № 12, № 13, № 13А, № 14, № 15, № 16, № 17, № 18, № 19, № 20, № 21, №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А.Гуцало № 1, № 2, № 3, № 4, № 5, № 6, № 7, № 8, № 9, № 10, № 11, № 12, № 13, № 13/2, № 14, № 15, № 15/1, № 15/2, № 16, № 17, № 18, № 19, № 20, № 21, № 22, № 23, № 23/1, № 23/2, № 24, № 25, № 25/1, № 25/2, № 26, № 27, № 27/2, № 28, № 29, № 30, № 31, № 32, № 33, № 34, № 35, № 36, № 37, № 38, № 39, № 41, № 43, № 445, № 446, № 447, № 448, № 449;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М.Букенбаева № 2, № 4, № 6, № 8, № 10, № 12, № 12А, № 12Б, № 14, № 14А, № 16, № 16А, № 18, № 20, № 22, № 24, № 26, № 26/1, № 26/2, № 28, № 28/1, № 28/2, № 30, № 30/1, № 30/2, № 32, № 34, № 36, № 38, № 40, № 41, № 42, № 43, № 44, № 45, № 46, № 46А, № 47, № 48, № 49, № 50, № 51, № 52, № 53, № 54, № 55, № 56, № 57, № 57А, № 58, № 59, № 60, № 62, № 66, № 68, № 70, № 72, № 75, № 76, № 80, № 96;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Наркологическая № 1, № 2, № 2А, № 2Б, № 3, № 4, № 4Б, № 5, № 7, № 9, № 10, № 11А, № 12, № 13, № 14, № 15, № 16, № 17, № 18, № 18А, № 19, № 19А, № 20, № 21, № 22, № 23, № 24, № 24А, № 25, № 27, № 30, № 31, № 35А, № 36, № 37, № 38А, № 39, № 39А, № 41, № 43, № 44, № 45, № 46, № 47;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участки № 501, № 502, № 503, № 504, № 506, № 507, № 508, № 510, № 512;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жилые дома лесопитомника;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жилые дома села Магаджановское и прилегающие садоводческие коллективы.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Жанаконыс, </w:t>
      </w:r>
      <w:r>
        <w:br/>
      </w:r>
      <w:r>
        <w:rPr>
          <w:rFonts w:ascii="Times New Roman"/>
          <w:b/>
          <w:i w:val="false"/>
          <w:color w:val="000000"/>
        </w:rPr>
        <w:t>Новая средняя школа, тел. 99-75-17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Советская № 1, № 3, 3А, № 5, № 9, № 11, № 13, № 15, № 17, № 19, № 2, № 4, № 4А, № 8, № 10, № 12, № 14, № 16, № 18, № 20, № 21, № 22, № 22А, № 23, № 24, № 24А, № 27, № 28, № 29, № 30, № 31, № 32, № 33, № 46А;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Жыра № 1, № 3, 3А, № 5, № 9, № 11, № 13, № 15, № 17, № 19, № 2, № 4, № 4А, № 8, № 10, № 12, № 14, № 16, № 18, № 20, № 21, № 22, № 22А, № 23, № 24, № 24А, № 27, № 28, № 29, № 30, № 31, № 32, № 33, № 46А, участки;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Абая № 1, № 1/1, № 1/2, № 2, № 3/1, № 3/2, № 4/1, № 5/1, № 6, № 8, № 8А, № 8/1, № 8/2, № 9/1, № 9/2, № 11, № 14, № 15, № 19, № 22, № 55, № 55А;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М.Ауезова № 1, № 3, № 4, № 5, № 6, № 8, № 8А, № 8/1, № 8/2, № 9, № 10А, № 10/1, № 10/2, № 11, № 11А, № 12, № 12А, № 12/1, № 12/2, № 13, № 15А, № 16, № 17, № 18, № 19, № 19А, № 20, № 20А, № 21, № 22, № 23, № 24, № 25, № 26, № 27, № 28, №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Базар жырау № 3, № 5, № 6, № 7, № 9, № 10, № 11, № 12, № 12А, № 14, № 15, № 16, № 17, № 19, № 20, № 22, № 23, № 24, № 24/1, № 24/2, № 25, № 25/1, № 26, № 27, №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А.Иманова № 2, № 3, № 4, № 5, № 6, № 8, № 10, № 10А, № 11, № 12, № 12А, № 14, № 15, № 16, № 17, № 18, № 19, № 20, № 21, № 23, № 24, № 24Б, № 25, № 26, № 27, № 28, № 29, №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жилых массивов "Бирлик", "Шестихатка", кварталов "А", "Б", "Живкомплекс", "Подстанция";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участки новостройки, включая участки № 2, № 5, № 9А, № 11А, № 20, № 21, № 25, № 26, № 27, № 29, № 32, № 34, № 35, № 36, № 37, № 40, № 46, № 62, № 66, № 72, № 94, № 96, № 97, № 99, № 100, № 108, № 113, № 127, № 129, № 131, № 132, № 133, № 133А, № 134Б, № 135А, № 136Б, № 137, № 138Б, № 141, № 142, № 143, № 148Б, № 156, № 157, № 164, № 179, № 183.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124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Т.Шевченко, 34,</w:t>
      </w:r>
      <w:r>
        <w:br/>
      </w:r>
      <w:r>
        <w:rPr>
          <w:rFonts w:ascii="Times New Roman"/>
          <w:b/>
          <w:i w:val="false"/>
          <w:color w:val="000000"/>
        </w:rPr>
        <w:t>детский сад № 30 "Урпак", тел. 22-75-33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улица Алма-Атинская № 2, № 4, № 6, № 8, № 10, № 12, № 14, №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В.Зинченко № 87, № 89, № 91, № 93, № 95, № 97, № 99, № 101, № 103, № 105, № 107, № 109, № 111, № 113, № 115, № 117, № 119, № 121, № 123, № 125, № 127, № 129, № 129А, № 129Б, № 131, № 133, № 135, № 135А, № 135Б, № 137, № 139, № 141, № 145, № 147, № 149, № 151, № 153, № 155, № 157, № 159, № 161, № 163, № 165, № 167, № 169, № 171, № 173, № 175, № 177, № 563;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Маяковского № 1, № 2, № 3, № 4, № 5, № 6, № 7, № 8, № 9, № 10, № 11, № 12, № 13, № 14, № 15, № 16, № 17, № 18, № 19, № 20, №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Суворова № 1, № 2, № 3, № 4, № 5, № 6, № 7, № 8, № 9, № 10, № 11, № 12, № 13, № 14, № 15, № 16, № 17;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Н.Гоголя № 42, № 42А, № 42Б, № 44, № 46, № 48, № 50, № 50А, № 52, № 54, № 56, № 58, № 60, № 62, № 64, № 66, № 68, № 70, № 72, № 74, № 74А, № 76, № 78, № 80, № 82, № 84, № 86, № 88, № 88А, № 90, № 92, № 94, № 95, № 96, № 97, № 98, № 99, № 100, № 101, № 102, № 103, № 104, № 106, № 108, № 110, № 112, № 114, № 116, № 118, № 120, № 122, № 124, № 126, № 128, № 130, № 132, № 134, № 136, № 138, № 140, № 142, № 144;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Эмбинская № 51, № 53, № 55, № 55А, № 57, № 59, № 61, № 63, № 65, № 67, № 68, № 69, № 70, № 71, № 72, № 73, № 73А, № 74, № 74А, № 75, № 76, № 77, № 78, № 79, № 80, № 80А, № 81, № 82, № 83, № 84, № 85, № 86, № 87, № 88, № 88А, № 89, № 90, № 91, № 92, № 93, № 94, № 95, № 95А, № 96, № 97, № 98, № 99, № 99А, № 100, № 101, № 102, № 103, № 104, № 105, № 106, № 107, № 108, № 109, № 110, № 111, № 112, № 113, № 114, № 115, № 116, № 117, № 118, № 119, № 120, № 121, № 122, № 123, № 124, № 125, № 126, № 127, № 128, № 128А, № 129, № 130, № 131, № 132, № 133, № 134, № 135, № 136, № 137, № 138, № 139, № 140, № 141, № 142, № 143, № 144, № 145, № 146, № 147, № 148, № 149, № 150, № 151, № 152, № 153, № 154, № 155, № 156, № 157, № 158, № 159, № 160, № 161, № 162, № 164; № 166, № 168, № 170;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Турксиба № 67, № 69, № 71, № 73, № 75, № 77, № 79, № 80, № 81, № 82, № 83, № 84, № 85, № 85А, № 86, № 87, № 88, № 88А, № 89, № 90, № 90А, № 91, № 92, № 93, № 94, № 95, № 96, № 97, № 98, № 98А, № 99, № 100, № 101, № 102, № 103, № 104, № 105, № 106, № 107, № 108, № 109, № 110, № 111, № 112, № 113, № 114, № 115, № 116, № 117, № 118, № 118А, № 119, № 120, № 121, № 122, № 123, № 124, № 125, № 126, № 127, № 128, № 128А, № 129, № 130, № 131, № 132, № 133, № 134, № 135, № 136, № 137, № 138, № 139, № 140, № 141, № 142, № 143, № 144, № 145, № 146, № 147, № 148, № 149, № 150, № 151, № 152, № 153, № 154, № 155, № 156, № 157, № 158, № 159, № 160, № 161, № 162, № 163, № 164, № 165, № 166, № 167, № 168, № 169, № 170, № 171;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Т.Шевченко № 1, № 2, № 3, № 4, № 5, № 6, № 7, № 8, № 9, № 10, № 11, № 12, № 14, № 16, № 18, № 22, № 24, № 24А, № 26, № 28, № 30, № 32, № 34, № 36, № 36А;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Абая № 2, № 4, № 6, № 8, № 10, № 31, № 33, № 35, № 37, № 37А, №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В.Дубинина № 25, № 27, № 29, № 30, № 31, № 32, № 33, № 34, №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С.Лазо № 1, № 2, № 3, № 3А, № 4, № 5, № 5А, № 6, № 7, №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Н.Гастелло № 1, № 3, № 5, № 7, № 9, № 11, № 13, № 15, № 17, № 19, № 21, № 23, № 25, № 27, № 29, № 31, № 33, № 35, № 37, № 39, № 41, № 43, № 45, № 47, №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125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Нефтяников, 25,</w:t>
      </w:r>
      <w:r>
        <w:br/>
      </w:r>
      <w:r>
        <w:rPr>
          <w:rFonts w:ascii="Times New Roman"/>
          <w:b/>
          <w:i w:val="false"/>
          <w:color w:val="000000"/>
        </w:rPr>
        <w:t>Дом интернат для престарелых и инвалидов тел. 40-12-06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границах корпусов Дома интерната для престарелых и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