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7723" w14:textId="ad17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23 декабря 2014 года № 282 "О бюджете города Актобе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4 марта 2015 года № 316. Зарегистрировано Департаментом юстиции Актюбинской области 17 марта 2015 года № 4239. Утратило силу решением маслихата города Актобе Актюбинской области от 15 января 2016 года № 417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15.01.2016 № 417.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декабря 2014 года № 282 "О бюджете города Актобе на 2015-2017 годы" (зарегистрированное в Реестре государственной регистрации нормативных правовых актов за № 4170, опубликованное 29 января 2015 года в газетах "Актобе" и "Актюбинский вестник" № 11-12)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доходы: цифры "41 929 020" заменить цифрами "44 243 497",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капитала: цифры "165 000" заменить цифрами "2 078 256";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трансфертов: цифры "15 726 141" заменить цифрами "16 127 362";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затраты: цифры "44 121 161" заменить цифрами "45 319 967,9";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"- 2 474 334" заменить цифрами "-1 358 663,9";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цифры "2 474 334" заменить цифрами "1 358 663,9",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цифры "2 474 334" заменить цифрами "3 098 743";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цифру "0" заменить цифрами "1 913 256";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173 176,9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"1 999 376" заменить цифрами "1 548 527,7";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"81 699" заменить цифрами "45 581";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"1 327 282" заменить цифрами "952 063";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"506 472" заменить цифрами "1 494 563";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"147 625" заменить цифрами "155 908";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"198 582" заменить цифрами "27 585";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"183 176" заменить цифрами "178 641";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благоустройства города и населенных пунктов - 116 125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транспортной инфраструктуры - 950 848,3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№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марта 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№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68"/>
        <w:gridCol w:w="1179"/>
        <w:gridCol w:w="1179"/>
        <w:gridCol w:w="4700"/>
        <w:gridCol w:w="35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44 243 497,0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23 693 549,0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6 603 807,0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4 813 531,0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456 067,0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1 332 409,0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6 117 703,0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5 431 066,0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435 937,0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659 039,0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659 039,0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2 344 330,0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находяшегося в государстенной собственности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2 267 944,0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2 267 944,0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16 127 362,0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16 127 362,0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16 127 362,0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45 319 967,9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739 684,6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296 064,0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238 114,6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171 500,6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326 558,2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326 558,2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274 069,2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274 069,2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16 883 497,8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4 184 695,0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150 832,0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4 033 863,0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2 276 549,0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1 757 314,0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10 958 736,1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10 875 758,1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10 209 141,1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666 617,0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1 740 066,7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325 652,7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 усыновившим (удочерившим) ребенка (сирот детей) и ребенка (детей), оставшегося без попечения родителей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41 494,7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1 414 414,0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1 414 414,0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1 370 853,0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1 260 255,0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12 541,5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12 541,5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1 247 713,5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645 221,0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95 409,5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84 796,0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11 517 501,7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6 259 979,4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6 230 617,4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4 960 418,0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1 270 199,4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3 224 431,4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32 503,4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3 191 928,0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1 827 230,0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678 607,0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сельских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686 091,0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2 033 090,9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1 907 195,0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460 995,0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668 784,0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632 822,0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 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130 982,0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120 895,9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 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120 895,9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840 099,2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453 094,0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453 094,0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202 539,2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202 539,2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99 455,2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53 276,2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21 422,8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города областного значения, районного значения, сельских округов, поселков, сел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166 980,9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166 980,9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69 311,9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69 311,9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5 556 514,1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4 638 529,1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4 633 529,1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1 137 068,5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896 821,0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2 599 639,6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612 743,8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585 180,8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524 058,0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524 058,0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7 187 209,6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7 187 209,6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7 187 209,6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6 634 823,0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541 199,0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-1 358 663,9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1 358 663,9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3 098 743,0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3 098 743,0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3 098 743,0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3 098 743,0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№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марта 2014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№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 поселка, села, сельского округа в разрезе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2297"/>
        <w:gridCol w:w="1822"/>
        <w:gridCol w:w="1823"/>
        <w:gridCol w:w="1823"/>
        <w:gridCol w:w="1823"/>
        <w:gridCol w:w="2058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ковый номер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Ниаменование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Благодарный сельский округ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Саздинский сельский округ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сельский округ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Курайлинский сельский округ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сельский округ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96 340,1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44 733,5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80 702,0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74 247,0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153 359,7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32 356,0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30 221,0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43 811,0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12 035,0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8 930,5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