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e6cf" w14:textId="ec1e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23 декабря 2014 года № 282 "О бюджете города Актобе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6 апреля 2015 года № 324. Зарегистрировано Департаментом юстиции Актюбинской области 15 апреля 2015 года № 4308. Утратило силу решением маслихата города Актобе Актюбинской области от 15 января 2016 года № 417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15.01.2016 № 417.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постановление акимата Актюбинской области от 20 марта 2015 года № 103 "О внесении изменений и дополнений в постановление акимата области от 19 декабря 2014 года № 451"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27 марта 2015 года № 287 "О внесении изменении и дополнении в решение областного маслихата от 10 декабря 2015 года № 250 "Об областном бюджете на 2015-2017 годы"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декабря 2014 года № 282 "О бюджете города Актобе на 2015-2017 годы" (зарегистрированное в Реестре государственной регистрации нормативных правовых актов за № 4170, опубликованное 29 января 2015 года в газетах "Актобе" и "Актюбинский вестник" № 11-12)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доходы: цифры "44 243 497" заменить цифрами "39 568 130,8",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трансфертов: цифры "16 127 362" заменить цифрами "11 451 995,8";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затраты: цифры "45 319 967,9" заменить цифрами "43 084 339,7";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цифру "0" заменить цифрами "3 588 698",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цифру "0" заменить цифрами "3 588 698"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цифры "282 193" заменить цифрами "142 455",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цифры "282 193" заменить цифрами "142 455"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"- 1 358 663,9" заменить цифрами "-7 247 361,9";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"1 358 663,9" заменить цифрами "7 247 361,9",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цифры "3 098 743" заменить цифрами "8 987 441".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"544 199" заменить цифрами "51 181".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"105 655" заменить цифрами "98 915";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"174 263" заменить цифрами "164 128,8";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"1 930 793" заменить цифрами "702 752";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"1 793 184" заменить цифрами "894 513";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"532 719" заменить цифрами "243 522";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"893 568" заменить цифрами "85 470";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содержание подразделений местных исполнительных органов агропромышленного комплекса – 5 505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содержание штатной численности отделов регистрации актов гражданского состояния – 8 609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"9-1. Учесть в городском бюджете на 2015 год, поступление целевых текущих трансфертов из Национального фонда Республики Казахстан в общей сумме 205 970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определяется на основании постановления акимата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"462 351" заменить цифрами "378 201";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"3 465 855" заменить цифрами "3 265 855";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"1 099 833" заменить цифрами "434 180";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"658 506" заменить цифрами "90 341";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"10.1. Учесть в городском бюджета на 2015 год, поступление кредитов и целевых трансфертов на развитие из Национального фонда Республики Казахстан в общей сумме 6 088 698,0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указанной суммы определяется на основании постановления акимата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Шинтасова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№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апреля 2014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№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68"/>
        <w:gridCol w:w="1179"/>
        <w:gridCol w:w="1179"/>
        <w:gridCol w:w="4700"/>
        <w:gridCol w:w="3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39 568 130,8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23 693 549,0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6 603 807,0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4 813 531,0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1 332 409,0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6 117 703,0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5 431 066,0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435 937,0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2 344 330,0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государстенной собственности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2 267 944,0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11 451 995,8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11 451 995,8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11 451 995,8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43 084 339,7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714 707,6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455 440,0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284 709,0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272 143,0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231 622,6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335 167,2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335 167,2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274 069,2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274 069,2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15 460 851,8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3 205 553,0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3 065 303,0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1 994 878,0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1 070 425,0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9 464 415,1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9 387 080,1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8 816 398,1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570 682,0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2 790 883,7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310 619,7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усыновившим (удочерившим) ребенка (сирот детей)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2 480 264,0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2 480 264,0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1 338 440,8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1 242 873,0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1 221 221,3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87 636,5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164 128,8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11 263 351,7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8 222 583,4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8 194 268,4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7 260 418,0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933 850,4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1 007 677,4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(городов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975 174,0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сельских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2 033 090,9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1 907 195,0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668 784,0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130 982,0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120 895,9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 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120 895,9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825 411,2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446 400,0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201 831,2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201 831,2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54 680,2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50 025,2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163 504,9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163 504,9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5 556 514,1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4 638 529,1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4 633 529,1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1 137 068,5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896 821,0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2 599 639,6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917 985,0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611 705,8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585 180,8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61 122,8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524 058,0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524 058,0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6 694 191,6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6 694 191,6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6 694 191,6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6 634 823,0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3 588 698,0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3 588 698,0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-7 247 361,9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7 247 361,9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8 987 441,0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№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апреля 2014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№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68"/>
        <w:gridCol w:w="1179"/>
        <w:gridCol w:w="1179"/>
        <w:gridCol w:w="4700"/>
        <w:gridCol w:w="3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37 515 957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25 364 190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7 153 738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5 284 197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439 943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1 427 798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6 588 871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5 867 690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9 774 170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государстенной собственности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9 688 476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9 688 476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2 207 597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2 207 597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39 024 248,0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267 958,0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13 028 264,0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2 033 911,0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8 287 260,0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8 287 260,0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7 763 801,0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523 459,0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2 707 093,0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2 493 847,0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2 493 847,0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1 080 118,0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1 006 771,0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1 006 771,0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683 537,0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5 572 825,0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1 749 064,0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1 730 807,0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1 540 430,0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2 014 884,0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1 985 081,0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1 152 835,0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716 419,0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в сельских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1 808 877,0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458 618,0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684 003,0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651 692,0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754 105,0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3 034 651,0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3 034 651,0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3 034 651,0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964 948,0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2 069 703,0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751 355,0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706 167,0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13 686 073,0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13 686 073,0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13 686 073,0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-1 508 291,0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№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апреля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 №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села, сельского округа в разрезе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297"/>
        <w:gridCol w:w="1822"/>
        <w:gridCol w:w="1823"/>
        <w:gridCol w:w="1823"/>
        <w:gridCol w:w="1823"/>
        <w:gridCol w:w="2058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Ниаменование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Благодарный сельский округ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Саздинский сельский округ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Курайлинский сельский округ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92 292,0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43 234,5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73 663,0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148 567,0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27 034,0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30 969,0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38 341,0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29 224,0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42 627,0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12 035,0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13 422,5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