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3391" w14:textId="b543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23 декабря 2014 года № 282 "О бюджете города Актобе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10 июня 2015 года № 333. Зарегистрировано Департаментом юстиции Актюбинской области 26 июня 2015 года № 4388. Утратило силу решением маслихата города Актобе Актюбинской области от 15 января 2016 года № 417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15.01.2016 № 417.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27 мая 2015 года № 309 "О внесении изменении и дополнении в решение областного маслихата от 10 декабря 2015 года № 250 "Об областном бюджете на 2015 - 2017 годы",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декабря 2014 года № 282 "О бюджете города Актобе на 2015 - 2017 годы" (зарегистрированное в Реестре государственной регистрации нормативных правовых актов за № 4170, опубликованное 29 января 2015 года в газетах "Актобе" и "Актюбинский вестник")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доходы: цифры "39 568 130,8" заменить цифрами "40 016 734,9",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трансфертов: цифры "11 451 995,8" заменить цифрами "11 900 599,9";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затраты: цифры "43 084 339,7" заменить цифрами "43 532 943,8";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"164 128,8" заменить цифрами "163 425,8";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- 711 417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"24 764" заменить цифрами "8 064";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"1 494 563" заменить цифрами "1 531 825";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"155 908" заменить цифрами "192 375,7";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"178 641" заменить цифрами "353 641";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"116 125" заменить цифрами "319 730,6";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"капитальные расходы подведомственных государственных учреждений и организаций - 7 843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Шинтасова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333 от 10 июня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282 от 23 декабря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68"/>
        <w:gridCol w:w="1179"/>
        <w:gridCol w:w="1179"/>
        <w:gridCol w:w="4700"/>
        <w:gridCol w:w="3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40 016 734,9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23 693 549,0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6 603 807,0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4 813 531,0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456 067,0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1 332 409,0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6 117 703,0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5 431 066,0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435 937,0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659 039,0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659 039,0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2 344 330,0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находяшегося в государстенной собственности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2 267 944,0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2 267 944,0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2 078 256,0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11 900 599,9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11 900 599,9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11 900 599,9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43 532 943,8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745 600,3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483 347,1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297 457,0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139 097,1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134 153,1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234 608,2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66 671,6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64 949,6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352 771,2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352 771,2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291 069,2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291 069,2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15 582 346,1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3 203 971,4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3 063 721,4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1 993 296,4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1 070 425,0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9 484 111,2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9 407 144,2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8 840 602,2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566 542,0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2 894 263,5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331 832,1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 усыновившим (удочерившим) ребенка (сирот детей) и ребенка (детей), оставшегося без попечения родителей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2 562 431,4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2 562 431,4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1 331 427,6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1 228 707,8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1 217 177,3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645 221,0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163 425,8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81 849,8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11 748 906,0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8 322 057,3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8 293 742,3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7 307 312,6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986 429,7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1 198 688,4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38 503,4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(городов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679 461,0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сельских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2 228 160,3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1 895 872,9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469 042,6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632 240,4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660 921,8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130 758,1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326 517,4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 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326 517,4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826 156,2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50 332,2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33 618,8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123 745,1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70 533,1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65 180,1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36 758,1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162 083,9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162 083,9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65 932,9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65 932,9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5 721 107,3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4 803 122,3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4 800 670,3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1 159 059,1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983 753,3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2 657 857,9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230 725,8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204 200,8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143 078,0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143 078,0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6 695 252,3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6 695 252,3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6 695 252,3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6 634 823,0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-7 247 361,9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7 247 361,9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№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июня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№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 поселка, села, сельского округа в разрезе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297"/>
        <w:gridCol w:w="1822"/>
        <w:gridCol w:w="1823"/>
        <w:gridCol w:w="1823"/>
        <w:gridCol w:w="1823"/>
        <w:gridCol w:w="2058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Ниаменование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Благодар-ный сельский округ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Саздинс-кий сельский округ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сельский округ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Курайлинс-кий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сельский округ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Каргалинс-кий сельский округ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92 371,6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43 030,5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73 699,6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71 645,0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148 373,7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29 847,5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26 817,0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32 058,0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38 341,0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29 224,0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42 627,0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12 035,0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27 898,0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