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8aa9" w14:textId="bbf8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282 "О бюджете города Актобе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августа 2015 года № 359. Зарегистрировано Департаментом юстиции Актюбинской области 18 августа 2015 года № 4466.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95 - IV,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июля 2015 года № 319 "О внесении изменении и дополнении в решение областного маслихата от 10 декабря 2015 года № 250 "Об областном бюджете на 2015 - 2017 годы"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282 "О бюджете города Актобе на 2015 - 2017 годы" (зарегистрированное в Реестре государственной регистрации нормативных правовых актов за № 4170, опубликованное 29 января 2015 года в газетах "Актобе"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"40 016 734,9" заменить цифрами "40 149 833,5",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"23 693 549" заменить цифрами "23 193 549";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"11 900 599,9" заменить цифрами "12 533 698,5";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затраты: цифры "43 532 943,8" заменить цифрами "43 568 181,4";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операциями с финансовыми активами цифры "142 455" заменить цифрами "240 316",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цифры "142 455" заменить цифрами "240 316"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"711 417" заменить цифрами "712 014,1";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"894 513" заменить цифрами "889 652";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"1 548 527,7" заменить цифрами "1 605 527,7";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"952 063" заменить цифрами "1 032 676";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"192 375,7" заменить цифрами "192 223,2";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"319 730,6" заменить цифрами "319 632,6"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С.Умирбекова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от 6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40 149 833,5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23 193 549,0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12 533 698,5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12 533 698,5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12 533 698,5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43 568 181,4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749 327,3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483 347,1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15 658 695,2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3 138 992,4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2 998 742,4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1 933 178,4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9 459 851,3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9 382 884,3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8 816 230,3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3 059 851,5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416 807,1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2 643 044,4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2 643 044,4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1 331 427,6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1 227 768,2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1 216 237,7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61 650,6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11 748 655,5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8 321 904,8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8 293 589,8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7 305 180,0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988 409,8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1 198 688,4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2 228 062,3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1 895 872,9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469 042,6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632 240,4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660 921,8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826 156,2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123 745,1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5 720 757,3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4 802 772,3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4 800 320,3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1 159 059,1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983 753,3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2 657 507,9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6 695 252,3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(коммунальных государственных предприятий) в рамках содействия устойчивому развитию и росту Республики Казахстан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