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55c6" w14:textId="60d5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23 декабря 2014 года № 282 "О бюджете города Актобе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9 ноября 2015 года № 384. Зарегистрировано Департаментом юстиции Актюбинской области 18 ноября 2015 года № 4581. Утратило силу решением маслихата города Актобе Актюбинской области от 15 января 2016 года № 417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15.01.2016 № 417.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27 октября 2015 года № 341 "О внесении изменений и дополнений в решение областного маслихата от 10 декабря 2015 года № 250 "Об областном бюджете на 2015 - 2017 годы",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декабря 2014 года № 282 "О бюджете города Актобе на 2015 - 2017 годы" (зарегистрированное в Реестре государственной регистрации нормативных правовых актов за № 4170, опубликованное 29 января 2015 года в газетах "Актобе" и "Актюбинский вестник")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доходы: цифры "40 149 833,5" заменить цифрами "39 955 578,2",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трансфертов: цифры "12 533 698,5" заменить цифрами "12 339 443,2";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затраты: цифры "43 568 181,4" заменить цифрами "43 373 926,1";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"712 014,1" заменить цифрами "733 128,1";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"889 652" заменить цифрами "895 452";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"243 522" заменить цифрами "230 508";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>: цифры "205 970" заменить цифрами "214 773";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"8 064" заменить цифрами "3 884,6";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"1 605 527,7" заменить цифрами "1 525 072,2";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"49 600" заменить цифрами "49 844";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"1 032 676" заменить цифрами "1 030 737,4";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"192 223,2" заменить цифрами "242 871,8";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"353 641" заменить цифрами "271 028,4";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"319 632,6" заменить цифрами "250 048,5"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"950 848,3" заменить цифрами "930 331,9"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"7 843" заменить цифрами "7 445,7"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"14-1. Утвердить на 2015 год распределение сумм трансфертов органам местного самоуправления согласно приложению 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Шинтасова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 от 9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39 955 578,2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23 193 549,0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6 603 807,0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4 813 531,0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456 067,0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1 332 409,0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6 117 703,0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5 431 066,0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2 344 330,0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2 267 944,0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2 267 944,0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2 078 256,0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12 339 443,2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12 339 443,2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12 339 443,2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68"/>
        <w:gridCol w:w="1179"/>
        <w:gridCol w:w="1179"/>
        <w:gridCol w:w="4700"/>
        <w:gridCol w:w="35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43 373 926,1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751 193,2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499 938,9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327 190,8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312 396,8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139 183,1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134 563,1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222 932,9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153 210,7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79 096,1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68 995,2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68 291,3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345 834,7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345 834,7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293 503,7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293 503,7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15 835 325,4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3 267 292,4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110 192,0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3 121 242,4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1 928 314,4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1 192 928,0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9 367 525,2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9 296 152,2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8 729 498,2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566 654,0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3 200 507,8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539 401,6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131 148,4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166 712,8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2 661 106,2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2 661 106,2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1 433 662,7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1 331 248,8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1 274 114,5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704 245,9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87 750,9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127 482,9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160 642,8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45 603,8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45 603,8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81 543,9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81 012,1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11 652 598,2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8 367 025,5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8 349 741,7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7 305 180,0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1 044 561,7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1 134 757,2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1 099 471,8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280 185,4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701 360,4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сельских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2 150 815,5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1 889 403,9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524 662,6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579 034,2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652 039,0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130 758,1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256 294,6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 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256 294,6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837 827,2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508 295,0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204 044,2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204 044,2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51 932,2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121 803,1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70 533,1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65 180,1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35 757,1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167 694,0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167 694,0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95 329,0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5 203 434,7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4 728 226,7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4 727 736,7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1 079 250,8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1 252 806,9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2 395 679,0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475 208,0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475 208,0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475 208,0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238 316,9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211 791,9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150 669,1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150 669,1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6 773 352,0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6 773 352,0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6 773 352,0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6 634 823,0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46 071,3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33 089,1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-7 247 361,9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7 247 361,9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 от 9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37 515 957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25 364 190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7 153 738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5 284 197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1 427 798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6 588 871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5 867 690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находяшегося в государстенной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9 688 476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9 688 476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2 207 597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2 207 597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68"/>
        <w:gridCol w:w="1179"/>
        <w:gridCol w:w="1179"/>
        <w:gridCol w:w="4700"/>
        <w:gridCol w:w="35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39 024 248,0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605 554,0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275 151,0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267 958,0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12 923 539,9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2 033 911,0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2 033 911,0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2 033 911,0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8 287 260,0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8 287 260,0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7 763 801,0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523 459,0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2 602 368,9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2 389 122,9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2 389 122,9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1 080 118,0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1 006 771,0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1 006 771,0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683 537,0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5 651 073,9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1 757 779,0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1 739 522,0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1 540 430,0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199 092,0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2 014 884,0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1 152 835,0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716 419,0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сельских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1 878 410,9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1 808 877,0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458 618,0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684 003,0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651 692,0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 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754 105,0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3 061 126,2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3 061 126,2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3 061 126,2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964 948,0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2 068 200,2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751 355,0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706 167,0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706 167,0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13 686 073,0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13 686 073,0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13 686 073,0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13 150 557,0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-1 508 291,0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384 от 9 ноября 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282 от 23 декабря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 поселка, села, сельского округа в разрезе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2297"/>
        <w:gridCol w:w="1822"/>
        <w:gridCol w:w="1823"/>
        <w:gridCol w:w="1823"/>
        <w:gridCol w:w="1823"/>
        <w:gridCol w:w="20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Благодар-ный сельский округ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Саздинс- кий сельский округ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сельский округ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Курайлинс -кий сельский округ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Каргалинс-кий сельский округ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90 446,6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79 499,6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71 645,0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140 621,7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29 847,5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26 817,0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38 341,0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29 224,0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42 627,0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 от 9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5890"/>
        <w:gridCol w:w="52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5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Ниаменование 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Благодарный сельский округ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2 768,9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Саздинский сельский округ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сельский округ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12 810,9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Курайлинский сельский округ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сельский округ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14 639,3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